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A0F1" w14:textId="77777777" w:rsidR="00AC1B51" w:rsidRPr="008B30D9" w:rsidRDefault="00AC1B51" w:rsidP="00AC1B51">
      <w:pPr>
        <w:snapToGrid w:val="0"/>
        <w:jc w:val="center"/>
        <w:rPr>
          <w:rFonts w:ascii="ＭＳ Ｐゴシック" w:eastAsia="ＭＳ Ｐゴシック" w:hAnsi="ＭＳ Ｐゴシック"/>
          <w:bCs/>
          <w:sz w:val="32"/>
          <w:szCs w:val="32"/>
        </w:rPr>
      </w:pPr>
      <w:r w:rsidRPr="008B30D9">
        <w:rPr>
          <w:rFonts w:ascii="ＭＳ Ｐゴシック" w:eastAsia="ＭＳ Ｐゴシック" w:hAnsi="ＭＳ Ｐゴシック" w:hint="eastAsia"/>
          <w:b/>
          <w:sz w:val="32"/>
          <w:szCs w:val="32"/>
        </w:rPr>
        <w:t>ジェトロ</w:t>
      </w:r>
      <w:r w:rsidR="008B30D9" w:rsidRPr="008B30D9">
        <w:rPr>
          <w:rFonts w:ascii="ＭＳ Ｐゴシック" w:eastAsia="ＭＳ Ｐゴシック" w:hAnsi="ＭＳ Ｐゴシック" w:hint="eastAsia"/>
          <w:b/>
          <w:sz w:val="32"/>
          <w:szCs w:val="32"/>
        </w:rPr>
        <w:t xml:space="preserve"> </w:t>
      </w:r>
      <w:r w:rsidRPr="008B30D9">
        <w:rPr>
          <w:rFonts w:ascii="ＭＳ Ｐゴシック" w:eastAsia="ＭＳ Ｐゴシック" w:hAnsi="ＭＳ Ｐゴシック" w:hint="eastAsia"/>
          <w:b/>
          <w:sz w:val="32"/>
          <w:szCs w:val="32"/>
        </w:rPr>
        <w:t>海外ブリーフィングサービス申込書</w:t>
      </w:r>
    </w:p>
    <w:p w14:paraId="6F5E07F4" w14:textId="77777777" w:rsidR="00AC1B51" w:rsidRPr="00674147" w:rsidRDefault="00AC1B51" w:rsidP="008B30D9">
      <w:pPr>
        <w:snapToGrid w:val="0"/>
        <w:spacing w:line="180" w:lineRule="exact"/>
        <w:jc w:val="center"/>
        <w:rPr>
          <w:rFonts w:ascii="ＭＳ Ｐゴシック" w:eastAsia="ＭＳ Ｐゴシック" w:hAnsi="ＭＳ Ｐゴシック"/>
          <w:bCs/>
          <w:sz w:val="28"/>
        </w:rPr>
      </w:pPr>
    </w:p>
    <w:p w14:paraId="056403A5" w14:textId="77777777" w:rsidR="008B30D9" w:rsidRDefault="008B30D9" w:rsidP="008B30D9">
      <w:pPr>
        <w:spacing w:line="280" w:lineRule="exact"/>
        <w:rPr>
          <w:rFonts w:ascii="ＭＳ Ｐゴシック" w:eastAsia="ＭＳ Ｐゴシック" w:hAnsi="ＭＳ Ｐゴシック"/>
          <w:b/>
          <w:bCs/>
        </w:rPr>
      </w:pPr>
      <w:r>
        <w:rPr>
          <w:rFonts w:ascii="ＭＳ Ｐゴシック" w:eastAsia="ＭＳ Ｐゴシック" w:hAnsi="ＭＳ Ｐゴシック" w:hint="eastAsia"/>
          <w:b/>
          <w:bCs/>
        </w:rPr>
        <w:t xml:space="preserve">日本貿易振興機構（ジェトロ） </w:t>
      </w:r>
      <w:r>
        <w:rPr>
          <w:rFonts w:ascii="ＭＳ Ｐゴシック" w:eastAsia="ＭＳ Ｐゴシック" w:hAnsi="ＭＳ Ｐゴシック" w:hint="eastAsia"/>
          <w:b/>
          <w:bCs/>
          <w:u w:val="single"/>
        </w:rPr>
        <w:t xml:space="preserve">　           </w:t>
      </w:r>
      <w:r>
        <w:rPr>
          <w:rFonts w:ascii="ＭＳ Ｐゴシック" w:eastAsia="ＭＳ Ｐゴシック" w:hAnsi="ＭＳ Ｐゴシック" w:hint="eastAsia"/>
          <w:b/>
          <w:bCs/>
        </w:rPr>
        <w:t>本部・貿易情報センター　宛</w:t>
      </w:r>
    </w:p>
    <w:p w14:paraId="68EC88E9" w14:textId="77777777" w:rsidR="008B30D9" w:rsidRPr="003D46BB" w:rsidRDefault="008B30D9" w:rsidP="008B30D9">
      <w:pPr>
        <w:spacing w:line="280" w:lineRule="exact"/>
        <w:rPr>
          <w:rFonts w:ascii="ＭＳ Ｐゴシック" w:eastAsia="ＭＳ Ｐゴシック" w:hAnsi="ＭＳ Ｐゴシック"/>
          <w:bCs/>
          <w:sz w:val="18"/>
          <w:szCs w:val="18"/>
        </w:rPr>
      </w:pPr>
      <w:r w:rsidRPr="003D46BB">
        <w:rPr>
          <w:rFonts w:ascii="ＭＳ Ｐゴシック" w:eastAsia="ＭＳ Ｐゴシック" w:hAnsi="ＭＳ Ｐゴシック" w:hint="eastAsia"/>
          <w:bCs/>
          <w:color w:val="000000" w:themeColor="text1"/>
          <w:sz w:val="18"/>
          <w:szCs w:val="18"/>
        </w:rPr>
        <w:t>ジェトロ海外ブリーフィングサービス「</w:t>
      </w:r>
      <w:r w:rsidRPr="003D46BB">
        <w:rPr>
          <w:rFonts w:ascii="ＭＳ Ｐゴシック" w:eastAsia="ＭＳ Ｐゴシック" w:hAnsi="ＭＳ Ｐゴシック" w:hint="eastAsia"/>
          <w:bCs/>
          <w:sz w:val="18"/>
          <w:szCs w:val="18"/>
        </w:rPr>
        <w:t>利用規則／免責</w:t>
      </w:r>
      <w:r w:rsidRPr="003D46BB">
        <w:rPr>
          <w:rFonts w:ascii="ＭＳ Ｐゴシック" w:eastAsia="ＭＳ Ｐゴシック" w:hAnsi="ＭＳ Ｐゴシック" w:hint="eastAsia"/>
          <w:bCs/>
          <w:color w:val="000000" w:themeColor="text1"/>
          <w:sz w:val="18"/>
          <w:szCs w:val="18"/>
        </w:rPr>
        <w:t>事項（</w:t>
      </w:r>
      <w:hyperlink r:id="rId8" w:history="1">
        <w:r w:rsidRPr="003D46BB">
          <w:rPr>
            <w:rStyle w:val="a7"/>
            <w:rFonts w:ascii="ＭＳ Ｐゴシック" w:eastAsia="ＭＳ Ｐゴシック" w:hAnsi="ＭＳ Ｐゴシック" w:hint="eastAsia"/>
            <w:bCs/>
            <w:sz w:val="18"/>
            <w:szCs w:val="18"/>
          </w:rPr>
          <w:t>https://www.jetro.go.jp/services/briefing/legal.html</w:t>
        </w:r>
      </w:hyperlink>
      <w:r w:rsidRPr="003D46BB">
        <w:rPr>
          <w:rFonts w:ascii="ＭＳ Ｐゴシック" w:eastAsia="ＭＳ Ｐゴシック" w:hAnsi="ＭＳ Ｐゴシック" w:hint="eastAsia"/>
          <w:bCs/>
          <w:color w:val="000000" w:themeColor="text1"/>
          <w:sz w:val="18"/>
          <w:szCs w:val="18"/>
        </w:rPr>
        <w:t>）」</w:t>
      </w:r>
      <w:r w:rsidRPr="003D46BB">
        <w:rPr>
          <w:rFonts w:ascii="ＭＳ Ｐゴシック" w:eastAsia="ＭＳ Ｐゴシック" w:hAnsi="ＭＳ Ｐゴシック" w:hint="eastAsia"/>
          <w:bCs/>
          <w:sz w:val="18"/>
          <w:szCs w:val="18"/>
        </w:rPr>
        <w:t>に同意し申し込みます。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3"/>
        <w:gridCol w:w="759"/>
        <w:gridCol w:w="129"/>
        <w:gridCol w:w="192"/>
        <w:gridCol w:w="19"/>
        <w:gridCol w:w="182"/>
        <w:gridCol w:w="13"/>
        <w:gridCol w:w="211"/>
        <w:gridCol w:w="142"/>
        <w:gridCol w:w="165"/>
        <w:gridCol w:w="86"/>
        <w:gridCol w:w="7"/>
        <w:gridCol w:w="7"/>
        <w:gridCol w:w="251"/>
        <w:gridCol w:w="123"/>
        <w:gridCol w:w="288"/>
        <w:gridCol w:w="68"/>
        <w:gridCol w:w="132"/>
        <w:gridCol w:w="103"/>
        <w:gridCol w:w="40"/>
        <w:gridCol w:w="92"/>
        <w:gridCol w:w="142"/>
        <w:gridCol w:w="139"/>
        <w:gridCol w:w="199"/>
        <w:gridCol w:w="432"/>
        <w:gridCol w:w="269"/>
        <w:gridCol w:w="73"/>
        <w:gridCol w:w="31"/>
        <w:gridCol w:w="376"/>
        <w:gridCol w:w="367"/>
        <w:gridCol w:w="184"/>
        <w:gridCol w:w="111"/>
        <w:gridCol w:w="61"/>
        <w:gridCol w:w="728"/>
        <w:gridCol w:w="388"/>
        <w:gridCol w:w="723"/>
        <w:gridCol w:w="437"/>
      </w:tblGrid>
      <w:tr w:rsidR="00D63AC8" w14:paraId="2E7D2F97" w14:textId="77777777" w:rsidTr="00D475C6">
        <w:trPr>
          <w:trHeight w:val="293"/>
          <w:jc w:val="center"/>
        </w:trPr>
        <w:tc>
          <w:tcPr>
            <w:tcW w:w="2733" w:type="dxa"/>
            <w:tcBorders>
              <w:top w:val="single" w:sz="12" w:space="0" w:color="auto"/>
              <w:left w:val="single" w:sz="12" w:space="0" w:color="auto"/>
              <w:bottom w:val="single" w:sz="6" w:space="0" w:color="auto"/>
            </w:tcBorders>
            <w:shd w:val="clear" w:color="auto" w:fill="FFFF99"/>
            <w:vAlign w:val="center"/>
          </w:tcPr>
          <w:p w14:paraId="554D46C8" w14:textId="77777777" w:rsidR="00D63AC8" w:rsidRPr="007F51CE" w:rsidRDefault="00D63AC8" w:rsidP="00D63AC8">
            <w:pPr>
              <w:pStyle w:val="a3"/>
              <w:tabs>
                <w:tab w:val="clear" w:pos="4252"/>
                <w:tab w:val="clear" w:pos="8504"/>
              </w:tabs>
              <w:snapToGrid/>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お　申　込　日</w:t>
            </w:r>
          </w:p>
        </w:tc>
        <w:tc>
          <w:tcPr>
            <w:tcW w:w="1281" w:type="dxa"/>
            <w:gridSpan w:val="5"/>
            <w:tcBorders>
              <w:top w:val="single" w:sz="12" w:space="0" w:color="auto"/>
              <w:bottom w:val="single" w:sz="6" w:space="0" w:color="auto"/>
              <w:right w:val="nil"/>
            </w:tcBorders>
            <w:vAlign w:val="center"/>
          </w:tcPr>
          <w:p w14:paraId="10A15554" w14:textId="77777777" w:rsidR="00D63AC8" w:rsidRPr="007F51CE" w:rsidRDefault="00D63AC8" w:rsidP="00D63AC8">
            <w:pPr>
              <w:pStyle w:val="a3"/>
              <w:tabs>
                <w:tab w:val="clear" w:pos="4252"/>
                <w:tab w:val="clear" w:pos="8504"/>
              </w:tabs>
              <w:snapToGrid/>
              <w:jc w:val="center"/>
              <w:rPr>
                <w:rFonts w:ascii="ＭＳ Ｐゴシック" w:eastAsia="ＭＳ Ｐゴシック" w:hAnsi="ＭＳ Ｐゴシック"/>
                <w:sz w:val="20"/>
              </w:rPr>
            </w:pPr>
          </w:p>
        </w:tc>
        <w:tc>
          <w:tcPr>
            <w:tcW w:w="366" w:type="dxa"/>
            <w:gridSpan w:val="3"/>
            <w:tcBorders>
              <w:top w:val="single" w:sz="12" w:space="0" w:color="auto"/>
              <w:left w:val="nil"/>
              <w:bottom w:val="single" w:sz="6" w:space="0" w:color="auto"/>
              <w:right w:val="nil"/>
            </w:tcBorders>
            <w:vAlign w:val="center"/>
          </w:tcPr>
          <w:p w14:paraId="185335DC" w14:textId="7C3F7981" w:rsidR="00D63AC8" w:rsidRPr="00C75427" w:rsidRDefault="00D63AC8" w:rsidP="00D63AC8">
            <w:pPr>
              <w:pStyle w:val="a3"/>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年</w:t>
            </w:r>
          </w:p>
        </w:tc>
        <w:tc>
          <w:tcPr>
            <w:tcW w:w="1127" w:type="dxa"/>
            <w:gridSpan w:val="9"/>
            <w:tcBorders>
              <w:top w:val="single" w:sz="12" w:space="0" w:color="auto"/>
              <w:left w:val="nil"/>
              <w:bottom w:val="single" w:sz="6" w:space="0" w:color="auto"/>
              <w:right w:val="nil"/>
            </w:tcBorders>
            <w:vAlign w:val="center"/>
          </w:tcPr>
          <w:p w14:paraId="4B45F131" w14:textId="77777777" w:rsidR="00D63AC8" w:rsidRPr="007F51CE" w:rsidRDefault="00D63AC8" w:rsidP="00D63AC8">
            <w:pPr>
              <w:pStyle w:val="a3"/>
              <w:rPr>
                <w:rFonts w:ascii="ＭＳ Ｐゴシック" w:eastAsia="ＭＳ Ｐゴシック" w:hAnsi="ＭＳ Ｐゴシック"/>
                <w:sz w:val="20"/>
              </w:rPr>
            </w:pPr>
          </w:p>
        </w:tc>
        <w:tc>
          <w:tcPr>
            <w:tcW w:w="377" w:type="dxa"/>
            <w:gridSpan w:val="4"/>
            <w:tcBorders>
              <w:top w:val="single" w:sz="12" w:space="0" w:color="auto"/>
              <w:left w:val="nil"/>
              <w:bottom w:val="single" w:sz="6" w:space="0" w:color="auto"/>
              <w:right w:val="nil"/>
            </w:tcBorders>
            <w:vAlign w:val="center"/>
          </w:tcPr>
          <w:p w14:paraId="5542CE73" w14:textId="2A254DAA" w:rsidR="00D63AC8" w:rsidRPr="007F51CE" w:rsidRDefault="00D63AC8" w:rsidP="00D63AC8">
            <w:pPr>
              <w:pStyle w:val="a3"/>
              <w:rPr>
                <w:rFonts w:ascii="ＭＳ Ｐゴシック" w:eastAsia="ＭＳ Ｐゴシック" w:hAnsi="ＭＳ Ｐゴシック"/>
                <w:sz w:val="20"/>
              </w:rPr>
            </w:pPr>
            <w:r w:rsidRPr="00D64F43">
              <w:rPr>
                <w:rFonts w:ascii="ＭＳ Ｐゴシック" w:eastAsia="ＭＳ Ｐゴシック" w:hAnsi="ＭＳ Ｐゴシック" w:hint="eastAsia"/>
                <w:sz w:val="20"/>
              </w:rPr>
              <w:t>月</w:t>
            </w:r>
          </w:p>
        </w:tc>
        <w:tc>
          <w:tcPr>
            <w:tcW w:w="1112" w:type="dxa"/>
            <w:gridSpan w:val="5"/>
            <w:tcBorders>
              <w:top w:val="single" w:sz="12" w:space="0" w:color="auto"/>
              <w:left w:val="nil"/>
              <w:bottom w:val="single" w:sz="6" w:space="0" w:color="auto"/>
              <w:right w:val="nil"/>
            </w:tcBorders>
            <w:vAlign w:val="center"/>
          </w:tcPr>
          <w:p w14:paraId="7EF6EFF5" w14:textId="77777777" w:rsidR="00D63AC8" w:rsidRPr="007F51CE" w:rsidRDefault="00D63AC8" w:rsidP="00D63AC8">
            <w:pPr>
              <w:pStyle w:val="a3"/>
              <w:rPr>
                <w:rFonts w:ascii="ＭＳ Ｐゴシック" w:eastAsia="ＭＳ Ｐゴシック" w:hAnsi="ＭＳ Ｐゴシック"/>
                <w:sz w:val="20"/>
              </w:rPr>
            </w:pPr>
          </w:p>
        </w:tc>
        <w:tc>
          <w:tcPr>
            <w:tcW w:w="3406" w:type="dxa"/>
            <w:gridSpan w:val="10"/>
            <w:tcBorders>
              <w:top w:val="single" w:sz="12" w:space="0" w:color="auto"/>
              <w:left w:val="nil"/>
              <w:bottom w:val="single" w:sz="6" w:space="0" w:color="auto"/>
              <w:right w:val="single" w:sz="12" w:space="0" w:color="auto"/>
            </w:tcBorders>
            <w:vAlign w:val="center"/>
          </w:tcPr>
          <w:p w14:paraId="62609691" w14:textId="742139B6" w:rsidR="00D63AC8" w:rsidRPr="007F51CE" w:rsidRDefault="00D63AC8" w:rsidP="00D63AC8">
            <w:pPr>
              <w:pStyle w:val="a3"/>
              <w:rPr>
                <w:rFonts w:ascii="ＭＳ Ｐゴシック" w:eastAsia="ＭＳ Ｐゴシック" w:hAnsi="ＭＳ Ｐゴシック"/>
                <w:sz w:val="20"/>
              </w:rPr>
            </w:pPr>
            <w:r w:rsidRPr="00D64F43">
              <w:rPr>
                <w:rFonts w:ascii="ＭＳ Ｐゴシック" w:eastAsia="ＭＳ Ｐゴシック" w:hAnsi="ＭＳ Ｐゴシック" w:hint="eastAsia"/>
                <w:sz w:val="20"/>
              </w:rPr>
              <w:t>日</w:t>
            </w:r>
          </w:p>
        </w:tc>
      </w:tr>
      <w:tr w:rsidR="00D63AC8" w14:paraId="6CAB8465" w14:textId="77777777" w:rsidTr="003732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3"/>
          <w:jc w:val="center"/>
        </w:trPr>
        <w:tc>
          <w:tcPr>
            <w:tcW w:w="2733" w:type="dxa"/>
            <w:vMerge w:val="restart"/>
            <w:tcBorders>
              <w:top w:val="single" w:sz="6" w:space="0" w:color="auto"/>
              <w:left w:val="single" w:sz="12" w:space="0" w:color="auto"/>
              <w:right w:val="single" w:sz="4" w:space="0" w:color="auto"/>
            </w:tcBorders>
            <w:shd w:val="clear" w:color="auto" w:fill="FFFF99"/>
            <w:vAlign w:val="center"/>
          </w:tcPr>
          <w:p w14:paraId="13977173" w14:textId="77777777" w:rsidR="00D63AC8" w:rsidRPr="007F51CE" w:rsidRDefault="00D63AC8" w:rsidP="00D63AC8">
            <w:pPr>
              <w:pStyle w:val="a3"/>
              <w:tabs>
                <w:tab w:val="clear" w:pos="4252"/>
                <w:tab w:val="clear" w:pos="8504"/>
              </w:tabs>
              <w:snapToGrid/>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会社・団体・学校名</w:t>
            </w:r>
          </w:p>
          <w:p w14:paraId="33E80818" w14:textId="77777777" w:rsidR="00D63AC8" w:rsidRPr="007F51CE" w:rsidRDefault="00D63AC8" w:rsidP="00D63AC8">
            <w:pPr>
              <w:pStyle w:val="a3"/>
              <w:tabs>
                <w:tab w:val="clear" w:pos="4252"/>
                <w:tab w:val="clear" w:pos="8504"/>
              </w:tabs>
              <w:snapToGrid/>
              <w:jc w:val="center"/>
              <w:rPr>
                <w:rFonts w:ascii="ＭＳ Ｐゴシック" w:eastAsia="ＭＳ Ｐゴシック" w:hAnsi="ＭＳ Ｐゴシック"/>
                <w:sz w:val="18"/>
              </w:rPr>
            </w:pPr>
            <w:r w:rsidRPr="007F51CE">
              <w:rPr>
                <w:rFonts w:ascii="ＭＳ Ｐゴシック" w:eastAsia="ＭＳ Ｐゴシック" w:hAnsi="ＭＳ Ｐゴシック" w:hint="eastAsia"/>
                <w:sz w:val="18"/>
              </w:rPr>
              <w:t>*個人の方は記入不要</w:t>
            </w:r>
          </w:p>
        </w:tc>
        <w:tc>
          <w:tcPr>
            <w:tcW w:w="1099" w:type="dxa"/>
            <w:gridSpan w:val="4"/>
            <w:tcBorders>
              <w:top w:val="single" w:sz="6" w:space="0" w:color="auto"/>
              <w:left w:val="single" w:sz="4" w:space="0" w:color="auto"/>
              <w:bottom w:val="dotted" w:sz="4" w:space="0" w:color="auto"/>
              <w:right w:val="dotted" w:sz="4" w:space="0" w:color="7F7F7F" w:themeColor="text1" w:themeTint="80"/>
            </w:tcBorders>
            <w:vAlign w:val="center"/>
          </w:tcPr>
          <w:p w14:paraId="678B46D9" w14:textId="77777777" w:rsidR="00D63AC8" w:rsidRPr="007F51CE" w:rsidRDefault="00D63AC8" w:rsidP="00D63AC8">
            <w:pPr>
              <w:rPr>
                <w:rFonts w:ascii="ＭＳ Ｐゴシック" w:eastAsia="ＭＳ Ｐゴシック" w:hAnsi="ＭＳ Ｐゴシック"/>
                <w:sz w:val="18"/>
              </w:rPr>
            </w:pPr>
            <w:r w:rsidRPr="007F51CE">
              <w:rPr>
                <w:rFonts w:ascii="ＭＳ Ｐゴシック" w:eastAsia="ＭＳ Ｐゴシック" w:hAnsi="ＭＳ Ｐゴシック" w:hint="eastAsia"/>
                <w:sz w:val="18"/>
              </w:rPr>
              <w:t>（フリガナ）</w:t>
            </w:r>
          </w:p>
        </w:tc>
        <w:tc>
          <w:tcPr>
            <w:tcW w:w="4233" w:type="dxa"/>
            <w:gridSpan w:val="27"/>
            <w:tcBorders>
              <w:top w:val="single" w:sz="6"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14:paraId="6529F3A2" w14:textId="77777777" w:rsidR="00D63AC8" w:rsidRPr="007F51CE" w:rsidRDefault="00D63AC8" w:rsidP="00D63AC8">
            <w:pPr>
              <w:rPr>
                <w:rFonts w:ascii="ＭＳ Ｐゴシック" w:eastAsia="ＭＳ Ｐゴシック" w:hAnsi="ＭＳ Ｐゴシック"/>
                <w:sz w:val="20"/>
              </w:rPr>
            </w:pPr>
          </w:p>
        </w:tc>
        <w:tc>
          <w:tcPr>
            <w:tcW w:w="2337" w:type="dxa"/>
            <w:gridSpan w:val="5"/>
            <w:vMerge w:val="restart"/>
            <w:tcBorders>
              <w:top w:val="single" w:sz="6" w:space="0" w:color="auto"/>
              <w:left w:val="dotted" w:sz="4" w:space="0" w:color="7F7F7F" w:themeColor="text1" w:themeTint="80"/>
              <w:bottom w:val="dotted" w:sz="4" w:space="0" w:color="auto"/>
              <w:right w:val="single" w:sz="12" w:space="0" w:color="auto"/>
            </w:tcBorders>
            <w:vAlign w:val="center"/>
          </w:tcPr>
          <w:p w14:paraId="4C176F24" w14:textId="77777777" w:rsidR="00D63AC8" w:rsidRDefault="00000000" w:rsidP="00D63AC8">
            <w:pPr>
              <w:rPr>
                <w:rFonts w:ascii="ＭＳ Ｐゴシック" w:eastAsia="ＭＳ Ｐゴシック" w:hAnsi="ＭＳ Ｐゴシック"/>
                <w:sz w:val="18"/>
                <w:szCs w:val="18"/>
              </w:rPr>
            </w:pPr>
            <w:sdt>
              <w:sdtPr>
                <w:rPr>
                  <w:rFonts w:ascii="ＭＳ Ｐゴシック" w:eastAsia="ＭＳ Ｐゴシック" w:hAnsi="ＭＳ Ｐゴシック"/>
                  <w:sz w:val="22"/>
                  <w:szCs w:val="20"/>
                </w:rPr>
                <w:id w:val="-594553744"/>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20"/>
                <w:szCs w:val="20"/>
              </w:rPr>
              <w:t xml:space="preserve">　</w:t>
            </w:r>
            <w:r w:rsidR="00D63AC8" w:rsidRPr="005359C6">
              <w:rPr>
                <w:rFonts w:ascii="ＭＳ Ｐゴシック" w:eastAsia="ＭＳ Ｐゴシック" w:hAnsi="ＭＳ Ｐゴシック" w:hint="eastAsia"/>
                <w:sz w:val="18"/>
                <w:szCs w:val="18"/>
              </w:rPr>
              <w:t>中小企業</w:t>
            </w:r>
          </w:p>
          <w:p w14:paraId="3A0FA5A0" w14:textId="77777777" w:rsidR="00D63AC8" w:rsidRPr="005359C6" w:rsidRDefault="00D63AC8" w:rsidP="00D63AC8">
            <w:pPr>
              <w:ind w:firstLineChars="200" w:firstLine="320"/>
              <w:rPr>
                <w:rFonts w:ascii="ＭＳ Ｐゴシック" w:eastAsia="ＭＳ Ｐゴシック" w:hAnsi="ＭＳ Ｐゴシック"/>
                <w:sz w:val="18"/>
                <w:szCs w:val="22"/>
              </w:rPr>
            </w:pPr>
            <w:r w:rsidRPr="005359C6">
              <w:rPr>
                <w:rFonts w:ascii="ＭＳ Ｐゴシック" w:eastAsia="ＭＳ Ｐゴシック" w:hAnsi="ＭＳ Ｐゴシック" w:hint="eastAsia"/>
                <w:sz w:val="16"/>
                <w:szCs w:val="16"/>
              </w:rPr>
              <w:t>(個人事業主、個人含む)</w:t>
            </w:r>
          </w:p>
          <w:p w14:paraId="2F1C5311" w14:textId="43A3099C"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832564893"/>
                <w14:checkbox>
                  <w14:checked w14:val="0"/>
                  <w14:checkedState w14:val="2612" w14:font="ＭＳ ゴシック"/>
                  <w14:uncheckedState w14:val="2610" w14:font="ＭＳ ゴシック"/>
                </w14:checkbox>
              </w:sdtPr>
              <w:sdtContent>
                <w:r w:rsidR="007212F4">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20"/>
                <w:szCs w:val="20"/>
              </w:rPr>
              <w:t xml:space="preserve">　</w:t>
            </w:r>
            <w:r w:rsidR="00D63AC8" w:rsidRPr="005359C6">
              <w:rPr>
                <w:rFonts w:ascii="ＭＳ Ｐゴシック" w:eastAsia="ＭＳ Ｐゴシック" w:hAnsi="ＭＳ Ｐゴシック" w:hint="eastAsia"/>
                <w:sz w:val="18"/>
                <w:szCs w:val="18"/>
              </w:rPr>
              <w:t>大企業</w:t>
            </w:r>
            <w:r w:rsidR="00D63AC8">
              <w:rPr>
                <w:rFonts w:ascii="ＭＳ Ｐゴシック" w:eastAsia="ＭＳ Ｐゴシック" w:hAnsi="ＭＳ Ｐゴシック"/>
                <w:sz w:val="18"/>
                <w:szCs w:val="18"/>
              </w:rPr>
              <w:br/>
            </w:r>
            <w:sdt>
              <w:sdtPr>
                <w:rPr>
                  <w:rFonts w:ascii="ＭＳ Ｐゴシック" w:eastAsia="ＭＳ Ｐゴシック" w:hAnsi="ＭＳ Ｐゴシック"/>
                  <w:sz w:val="22"/>
                  <w:szCs w:val="20"/>
                </w:rPr>
                <w:id w:val="-1640643926"/>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20"/>
                <w:szCs w:val="20"/>
              </w:rPr>
              <w:t xml:space="preserve">　</w:t>
            </w:r>
            <w:r w:rsidR="00D63AC8" w:rsidRPr="005359C6">
              <w:rPr>
                <w:rFonts w:ascii="ＭＳ Ｐゴシック" w:eastAsia="ＭＳ Ｐゴシック" w:hAnsi="ＭＳ Ｐゴシック" w:hint="eastAsia"/>
                <w:sz w:val="18"/>
                <w:szCs w:val="18"/>
              </w:rPr>
              <w:t>その他</w:t>
            </w:r>
            <w:r w:rsidR="00D63AC8">
              <w:rPr>
                <w:rFonts w:ascii="ＭＳ Ｐゴシック" w:eastAsia="ＭＳ Ｐゴシック" w:hAnsi="ＭＳ Ｐゴシック" w:hint="eastAsia"/>
                <w:sz w:val="18"/>
                <w:szCs w:val="18"/>
              </w:rPr>
              <w:t>（</w:t>
            </w:r>
            <w:r w:rsidR="00D63AC8" w:rsidRPr="005359C6">
              <w:rPr>
                <w:rFonts w:ascii="ＭＳ Ｐゴシック" w:eastAsia="ＭＳ Ｐゴシック" w:hAnsi="ＭＳ Ｐゴシック" w:hint="eastAsia"/>
                <w:sz w:val="18"/>
                <w:szCs w:val="18"/>
              </w:rPr>
              <w:t>団体等</w:t>
            </w:r>
            <w:r w:rsidR="00D63AC8">
              <w:rPr>
                <w:rFonts w:ascii="ＭＳ Ｐゴシック" w:eastAsia="ＭＳ Ｐゴシック" w:hAnsi="ＭＳ Ｐゴシック" w:hint="eastAsia"/>
                <w:sz w:val="18"/>
                <w:szCs w:val="18"/>
              </w:rPr>
              <w:t>)</w:t>
            </w:r>
          </w:p>
        </w:tc>
      </w:tr>
      <w:tr w:rsidR="00D63AC8" w14:paraId="54A4B56B" w14:textId="77777777" w:rsidTr="004571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5"/>
          <w:jc w:val="center"/>
        </w:trPr>
        <w:tc>
          <w:tcPr>
            <w:tcW w:w="2733" w:type="dxa"/>
            <w:vMerge/>
            <w:tcBorders>
              <w:left w:val="single" w:sz="12" w:space="0" w:color="auto"/>
              <w:bottom w:val="single" w:sz="6" w:space="0" w:color="auto"/>
              <w:right w:val="single" w:sz="4" w:space="0" w:color="auto"/>
            </w:tcBorders>
            <w:shd w:val="clear" w:color="auto" w:fill="FFFF99"/>
            <w:vAlign w:val="center"/>
          </w:tcPr>
          <w:p w14:paraId="0B031300" w14:textId="77777777" w:rsidR="00D63AC8" w:rsidRPr="007F51CE" w:rsidRDefault="00D63AC8" w:rsidP="00D63AC8">
            <w:pPr>
              <w:pStyle w:val="a3"/>
              <w:tabs>
                <w:tab w:val="clear" w:pos="4252"/>
                <w:tab w:val="clear" w:pos="8504"/>
              </w:tabs>
              <w:snapToGrid/>
              <w:jc w:val="center"/>
              <w:rPr>
                <w:rFonts w:ascii="ＭＳ Ｐゴシック" w:eastAsia="ＭＳ Ｐゴシック" w:hAnsi="ＭＳ Ｐゴシック"/>
                <w:b/>
                <w:bCs/>
              </w:rPr>
            </w:pPr>
          </w:p>
        </w:tc>
        <w:tc>
          <w:tcPr>
            <w:tcW w:w="5332" w:type="dxa"/>
            <w:gridSpan w:val="31"/>
            <w:tcBorders>
              <w:top w:val="dotted" w:sz="4" w:space="0" w:color="auto"/>
              <w:left w:val="single" w:sz="4" w:space="0" w:color="auto"/>
              <w:bottom w:val="single" w:sz="6" w:space="0" w:color="auto"/>
              <w:right w:val="dotted" w:sz="4" w:space="0" w:color="7F7F7F" w:themeColor="text1" w:themeTint="80"/>
            </w:tcBorders>
            <w:vAlign w:val="center"/>
          </w:tcPr>
          <w:p w14:paraId="0FFCA7AB" w14:textId="77777777" w:rsidR="00D63AC8" w:rsidRPr="007212F4" w:rsidRDefault="00D63AC8" w:rsidP="00D63AC8">
            <w:pPr>
              <w:jc w:val="center"/>
              <w:rPr>
                <w:rFonts w:ascii="ＭＳ Ｐゴシック" w:eastAsia="ＭＳ Ｐゴシック" w:hAnsi="ＭＳ Ｐゴシック"/>
                <w:sz w:val="20"/>
              </w:rPr>
            </w:pPr>
          </w:p>
        </w:tc>
        <w:tc>
          <w:tcPr>
            <w:tcW w:w="2337" w:type="dxa"/>
            <w:gridSpan w:val="5"/>
            <w:vMerge/>
            <w:tcBorders>
              <w:top w:val="dotted" w:sz="4" w:space="0" w:color="auto"/>
              <w:left w:val="dotted" w:sz="4" w:space="0" w:color="7F7F7F" w:themeColor="text1" w:themeTint="80"/>
              <w:bottom w:val="single" w:sz="6" w:space="0" w:color="auto"/>
              <w:right w:val="single" w:sz="12" w:space="0" w:color="auto"/>
            </w:tcBorders>
          </w:tcPr>
          <w:p w14:paraId="6AB8F53B" w14:textId="77777777" w:rsidR="00D63AC8" w:rsidRPr="007F51CE" w:rsidRDefault="00D63AC8" w:rsidP="00D63AC8">
            <w:pPr>
              <w:rPr>
                <w:rFonts w:ascii="ＭＳ Ｐゴシック" w:eastAsia="ＭＳ Ｐゴシック" w:hAnsi="ＭＳ Ｐゴシック"/>
                <w:sz w:val="20"/>
              </w:rPr>
            </w:pPr>
          </w:p>
        </w:tc>
      </w:tr>
      <w:tr w:rsidR="00D63AC8" w14:paraId="5889B770" w14:textId="77777777" w:rsidTr="00E60F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1"/>
          <w:jc w:val="center"/>
        </w:trPr>
        <w:tc>
          <w:tcPr>
            <w:tcW w:w="2733" w:type="dxa"/>
            <w:tcBorders>
              <w:top w:val="single" w:sz="6" w:space="0" w:color="auto"/>
              <w:left w:val="single" w:sz="12" w:space="0" w:color="auto"/>
              <w:right w:val="single" w:sz="6" w:space="0" w:color="auto"/>
            </w:tcBorders>
            <w:shd w:val="clear" w:color="auto" w:fill="FFFF99"/>
            <w:vAlign w:val="center"/>
          </w:tcPr>
          <w:p w14:paraId="4DD0B3AB" w14:textId="77777777" w:rsidR="00D63AC8" w:rsidRPr="008B30D9" w:rsidRDefault="00D63AC8" w:rsidP="00D63AC8">
            <w:pPr>
              <w:spacing w:line="260" w:lineRule="exact"/>
              <w:jc w:val="center"/>
              <w:rPr>
                <w:rFonts w:ascii="ＭＳ Ｐゴシック" w:eastAsia="ＭＳ Ｐゴシック" w:hAnsi="ＭＳ Ｐゴシック"/>
                <w:b/>
                <w:bCs/>
              </w:rPr>
            </w:pPr>
            <w:r w:rsidRPr="008B30D9">
              <w:rPr>
                <w:rFonts w:ascii="ＭＳ Ｐゴシック" w:eastAsia="ＭＳ Ｐゴシック" w:hAnsi="ＭＳ Ｐゴシック" w:hint="eastAsia"/>
                <w:b/>
                <w:bCs/>
              </w:rPr>
              <w:t>ジェトロ・メンバーズ</w:t>
            </w:r>
          </w:p>
          <w:p w14:paraId="5A89933E" w14:textId="77777777" w:rsidR="00D63AC8" w:rsidRPr="00F40794" w:rsidRDefault="00D63AC8" w:rsidP="00D63AC8">
            <w:pPr>
              <w:spacing w:line="260" w:lineRule="exact"/>
              <w:jc w:val="center"/>
              <w:rPr>
                <w:rFonts w:ascii="ＭＳ Ｐゴシック" w:eastAsia="ＭＳ Ｐゴシック" w:hAnsi="ＭＳ Ｐゴシック"/>
                <w:sz w:val="18"/>
              </w:rPr>
            </w:pPr>
            <w:r w:rsidRPr="008B30D9">
              <w:rPr>
                <w:rFonts w:ascii="ＭＳ Ｐゴシック" w:eastAsia="ＭＳ Ｐゴシック" w:hAnsi="ＭＳ Ｐゴシック" w:hint="eastAsia"/>
                <w:b/>
                <w:bCs/>
              </w:rPr>
              <w:t>ご入会の有無</w:t>
            </w:r>
          </w:p>
        </w:tc>
        <w:tc>
          <w:tcPr>
            <w:tcW w:w="7669" w:type="dxa"/>
            <w:gridSpan w:val="36"/>
            <w:tcBorders>
              <w:top w:val="single" w:sz="6" w:space="0" w:color="auto"/>
              <w:left w:val="single" w:sz="6" w:space="0" w:color="auto"/>
              <w:bottom w:val="single" w:sz="6" w:space="0" w:color="auto"/>
              <w:right w:val="single" w:sz="12" w:space="0" w:color="auto"/>
            </w:tcBorders>
            <w:vAlign w:val="center"/>
          </w:tcPr>
          <w:p w14:paraId="6AE28F7B" w14:textId="38AEE22A" w:rsidR="00D63AC8" w:rsidRDefault="00D63AC8" w:rsidP="00D63AC8">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ジェトロ・メンバーズに</w:t>
            </w:r>
          </w:p>
          <w:p w14:paraId="10A75959" w14:textId="77777777" w:rsidR="00D63AC8" w:rsidRDefault="00000000" w:rsidP="00D63AC8">
            <w:pPr>
              <w:rPr>
                <w:rFonts w:ascii="ＭＳ Ｐゴシック" w:eastAsia="ＭＳ Ｐゴシック" w:hAnsi="ＭＳ Ｐゴシック"/>
                <w:sz w:val="18"/>
              </w:rPr>
            </w:pPr>
            <w:sdt>
              <w:sdtPr>
                <w:rPr>
                  <w:rFonts w:ascii="ＭＳ Ｐゴシック" w:eastAsia="ＭＳ Ｐゴシック" w:hAnsi="ＭＳ Ｐゴシック" w:hint="eastAsia"/>
                  <w:sz w:val="22"/>
                  <w:szCs w:val="20"/>
                </w:rPr>
                <w:id w:val="-1378700501"/>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18"/>
              </w:rPr>
              <w:t>現在入会している</w:t>
            </w:r>
          </w:p>
          <w:p w14:paraId="7F1B61F4" w14:textId="77777777" w:rsidR="00D63AC8" w:rsidRPr="007F51CE" w:rsidRDefault="00000000" w:rsidP="00D63AC8">
            <w:pPr>
              <w:rPr>
                <w:rFonts w:ascii="ＭＳ Ｐゴシック" w:eastAsia="ＭＳ Ｐゴシック" w:hAnsi="ＭＳ Ｐゴシック"/>
                <w:sz w:val="18"/>
              </w:rPr>
            </w:pPr>
            <w:sdt>
              <w:sdtPr>
                <w:rPr>
                  <w:rFonts w:ascii="ＭＳ Ｐゴシック" w:eastAsia="ＭＳ Ｐゴシック" w:hAnsi="ＭＳ Ｐゴシック" w:hint="eastAsia"/>
                  <w:sz w:val="22"/>
                  <w:szCs w:val="20"/>
                </w:rPr>
                <w:id w:val="-422648570"/>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18"/>
              </w:rPr>
              <w:t>現在入会していない（または不明）</w:t>
            </w:r>
          </w:p>
        </w:tc>
      </w:tr>
      <w:tr w:rsidR="00D63AC8" w14:paraId="397A00F3" w14:textId="77777777" w:rsidTr="002725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8"/>
          <w:jc w:val="center"/>
        </w:trPr>
        <w:tc>
          <w:tcPr>
            <w:tcW w:w="2733" w:type="dxa"/>
            <w:vMerge w:val="restart"/>
            <w:tcBorders>
              <w:top w:val="single" w:sz="6" w:space="0" w:color="auto"/>
              <w:left w:val="single" w:sz="12" w:space="0" w:color="auto"/>
              <w:right w:val="single" w:sz="6" w:space="0" w:color="auto"/>
            </w:tcBorders>
            <w:shd w:val="clear" w:color="auto" w:fill="FFFF99"/>
            <w:vAlign w:val="center"/>
          </w:tcPr>
          <w:p w14:paraId="364F2FCF"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申込者ご氏名</w:t>
            </w:r>
          </w:p>
          <w:p w14:paraId="16E9F62A" w14:textId="77777777" w:rsidR="00D63AC8" w:rsidRPr="007F51CE" w:rsidRDefault="00D63AC8" w:rsidP="00D63AC8">
            <w:pPr>
              <w:jc w:val="center"/>
              <w:rPr>
                <w:rFonts w:ascii="ＭＳ Ｐゴシック" w:eastAsia="ＭＳ Ｐゴシック" w:hAnsi="ＭＳ Ｐゴシック"/>
                <w:b/>
                <w:bCs/>
                <w:sz w:val="18"/>
              </w:rPr>
            </w:pPr>
            <w:r w:rsidRPr="007F51CE">
              <w:rPr>
                <w:rFonts w:ascii="ＭＳ Ｐゴシック" w:eastAsia="ＭＳ Ｐゴシック" w:hAnsi="ＭＳ Ｐゴシック" w:hint="eastAsia"/>
                <w:b/>
                <w:bCs/>
              </w:rPr>
              <w:t>・所属・役職</w:t>
            </w:r>
          </w:p>
        </w:tc>
        <w:tc>
          <w:tcPr>
            <w:tcW w:w="1099" w:type="dxa"/>
            <w:gridSpan w:val="4"/>
            <w:tcBorders>
              <w:top w:val="single" w:sz="6" w:space="0" w:color="auto"/>
              <w:left w:val="single" w:sz="6" w:space="0" w:color="auto"/>
              <w:bottom w:val="dotted" w:sz="4" w:space="0" w:color="auto"/>
              <w:right w:val="dotted" w:sz="4" w:space="0" w:color="7F7F7F" w:themeColor="text1" w:themeTint="80"/>
            </w:tcBorders>
            <w:vAlign w:val="center"/>
          </w:tcPr>
          <w:p w14:paraId="28955432" w14:textId="77777777" w:rsidR="00D63AC8" w:rsidRPr="007F51CE" w:rsidRDefault="00D63AC8" w:rsidP="00D63AC8">
            <w:pPr>
              <w:rPr>
                <w:rFonts w:ascii="ＭＳ Ｐゴシック" w:eastAsia="ＭＳ Ｐゴシック" w:hAnsi="ＭＳ Ｐゴシック"/>
                <w:sz w:val="18"/>
              </w:rPr>
            </w:pPr>
            <w:r w:rsidRPr="007F51CE">
              <w:rPr>
                <w:rFonts w:ascii="ＭＳ Ｐゴシック" w:eastAsia="ＭＳ Ｐゴシック" w:hAnsi="ＭＳ Ｐゴシック" w:hint="eastAsia"/>
                <w:sz w:val="18"/>
              </w:rPr>
              <w:t>（フリガナ）</w:t>
            </w:r>
          </w:p>
        </w:tc>
        <w:tc>
          <w:tcPr>
            <w:tcW w:w="6570" w:type="dxa"/>
            <w:gridSpan w:val="32"/>
            <w:tcBorders>
              <w:top w:val="single" w:sz="6" w:space="0" w:color="auto"/>
              <w:left w:val="dotted" w:sz="4" w:space="0" w:color="7F7F7F" w:themeColor="text1" w:themeTint="80"/>
              <w:bottom w:val="dotted" w:sz="4" w:space="0" w:color="auto"/>
              <w:right w:val="single" w:sz="12" w:space="0" w:color="auto"/>
            </w:tcBorders>
            <w:vAlign w:val="center"/>
          </w:tcPr>
          <w:p w14:paraId="03CBB8B7" w14:textId="77777777" w:rsidR="00D63AC8" w:rsidRPr="007F51CE" w:rsidRDefault="00D63AC8" w:rsidP="00D63AC8">
            <w:pPr>
              <w:rPr>
                <w:rFonts w:ascii="ＭＳ Ｐゴシック" w:eastAsia="ＭＳ Ｐゴシック" w:hAnsi="ＭＳ Ｐゴシック"/>
                <w:sz w:val="20"/>
              </w:rPr>
            </w:pPr>
          </w:p>
        </w:tc>
      </w:tr>
      <w:tr w:rsidR="00D63AC8" w14:paraId="2C304500" w14:textId="77777777" w:rsidTr="003732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jc w:val="center"/>
        </w:trPr>
        <w:tc>
          <w:tcPr>
            <w:tcW w:w="2733" w:type="dxa"/>
            <w:vMerge/>
            <w:tcBorders>
              <w:left w:val="single" w:sz="12" w:space="0" w:color="auto"/>
              <w:bottom w:val="single" w:sz="6" w:space="0" w:color="auto"/>
              <w:right w:val="single" w:sz="6" w:space="0" w:color="auto"/>
            </w:tcBorders>
            <w:shd w:val="clear" w:color="auto" w:fill="FFFF99"/>
            <w:vAlign w:val="center"/>
          </w:tcPr>
          <w:p w14:paraId="18833429" w14:textId="77777777" w:rsidR="00D63AC8" w:rsidRPr="007F51CE" w:rsidRDefault="00D63AC8" w:rsidP="00D63AC8">
            <w:pPr>
              <w:jc w:val="center"/>
              <w:rPr>
                <w:rFonts w:ascii="ＭＳ Ｐゴシック" w:eastAsia="ＭＳ Ｐゴシック" w:hAnsi="ＭＳ Ｐゴシック"/>
                <w:b/>
                <w:bCs/>
              </w:rPr>
            </w:pPr>
          </w:p>
        </w:tc>
        <w:tc>
          <w:tcPr>
            <w:tcW w:w="5332" w:type="dxa"/>
            <w:gridSpan w:val="31"/>
            <w:tcBorders>
              <w:top w:val="dotted" w:sz="4" w:space="0" w:color="auto"/>
              <w:left w:val="single" w:sz="6" w:space="0" w:color="auto"/>
              <w:bottom w:val="single" w:sz="6" w:space="0" w:color="auto"/>
              <w:right w:val="dotted" w:sz="4" w:space="0" w:color="7F7F7F" w:themeColor="text1" w:themeTint="80"/>
            </w:tcBorders>
            <w:vAlign w:val="center"/>
          </w:tcPr>
          <w:p w14:paraId="7C74C01D" w14:textId="77777777" w:rsidR="00D63AC8" w:rsidRPr="007F51CE" w:rsidRDefault="00D63AC8" w:rsidP="00D63AC8">
            <w:pPr>
              <w:jc w:val="center"/>
              <w:rPr>
                <w:rFonts w:ascii="ＭＳ Ｐゴシック" w:eastAsia="ＭＳ Ｐゴシック" w:hAnsi="ＭＳ Ｐゴシック"/>
                <w:sz w:val="20"/>
              </w:rPr>
            </w:pPr>
          </w:p>
        </w:tc>
        <w:tc>
          <w:tcPr>
            <w:tcW w:w="2337" w:type="dxa"/>
            <w:gridSpan w:val="5"/>
            <w:tcBorders>
              <w:top w:val="dotted" w:sz="4" w:space="0" w:color="7F7F7F" w:themeColor="text1" w:themeTint="80"/>
              <w:left w:val="dotted" w:sz="4" w:space="0" w:color="7F7F7F" w:themeColor="text1" w:themeTint="80"/>
              <w:bottom w:val="single" w:sz="6" w:space="0" w:color="auto"/>
              <w:right w:val="single" w:sz="12" w:space="0" w:color="auto"/>
            </w:tcBorders>
            <w:vAlign w:val="center"/>
          </w:tcPr>
          <w:p w14:paraId="25FB13B8" w14:textId="77777777" w:rsidR="00D63AC8" w:rsidRPr="007F51CE" w:rsidRDefault="00D63AC8" w:rsidP="00D63AC8">
            <w:pPr>
              <w:rPr>
                <w:rFonts w:ascii="ＭＳ Ｐゴシック" w:eastAsia="ＭＳ Ｐゴシック" w:hAnsi="ＭＳ Ｐゴシック"/>
                <w:sz w:val="20"/>
              </w:rPr>
            </w:pPr>
          </w:p>
        </w:tc>
      </w:tr>
      <w:tr w:rsidR="00D63AC8" w14:paraId="2534B85B" w14:textId="77777777" w:rsidTr="002725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jc w:val="center"/>
        </w:trPr>
        <w:tc>
          <w:tcPr>
            <w:tcW w:w="2733" w:type="dxa"/>
            <w:vMerge w:val="restart"/>
            <w:tcBorders>
              <w:top w:val="single" w:sz="6" w:space="0" w:color="auto"/>
              <w:left w:val="single" w:sz="12" w:space="0" w:color="auto"/>
              <w:right w:val="single" w:sz="6" w:space="0" w:color="auto"/>
            </w:tcBorders>
            <w:shd w:val="clear" w:color="auto" w:fill="FFFF99"/>
            <w:vAlign w:val="center"/>
          </w:tcPr>
          <w:p w14:paraId="2955F1C5" w14:textId="77777777" w:rsidR="00D63AC8" w:rsidRPr="00D64F43" w:rsidRDefault="00D63AC8" w:rsidP="00D63AC8">
            <w:pPr>
              <w:jc w:val="center"/>
              <w:rPr>
                <w:rFonts w:ascii="ＭＳ Ｐゴシック" w:eastAsia="ＭＳ Ｐゴシック" w:hAnsi="ＭＳ Ｐゴシック"/>
                <w:b/>
                <w:bCs/>
              </w:rPr>
            </w:pPr>
            <w:r w:rsidRPr="00D64F43">
              <w:rPr>
                <w:rFonts w:ascii="ＭＳ Ｐゴシック" w:eastAsia="ＭＳ Ｐゴシック" w:hAnsi="ＭＳ Ｐゴシック" w:hint="eastAsia"/>
                <w:b/>
                <w:bCs/>
              </w:rPr>
              <w:t>勤務先所在地・</w:t>
            </w:r>
          </w:p>
          <w:p w14:paraId="6128D626" w14:textId="77777777" w:rsidR="00D63AC8" w:rsidRDefault="00D63AC8" w:rsidP="00D63AC8">
            <w:pPr>
              <w:jc w:val="center"/>
              <w:rPr>
                <w:rFonts w:ascii="ＭＳ Ｐゴシック" w:eastAsia="ＭＳ Ｐゴシック" w:hAnsi="ＭＳ Ｐゴシック"/>
                <w:b/>
                <w:bCs/>
              </w:rPr>
            </w:pPr>
            <w:r w:rsidRPr="00D64F43">
              <w:rPr>
                <w:rFonts w:ascii="ＭＳ Ｐゴシック" w:eastAsia="ＭＳ Ｐゴシック" w:hAnsi="ＭＳ Ｐゴシック" w:hint="eastAsia"/>
                <w:b/>
                <w:bCs/>
              </w:rPr>
              <w:t>連絡先</w:t>
            </w:r>
          </w:p>
          <w:p w14:paraId="223661B5" w14:textId="76AC69DC" w:rsidR="00D63AC8" w:rsidRPr="007F51CE" w:rsidRDefault="00D63AC8" w:rsidP="00D63AC8">
            <w:pPr>
              <w:jc w:val="center"/>
              <w:rPr>
                <w:rFonts w:ascii="ＭＳ Ｐゴシック" w:eastAsia="ＭＳ Ｐゴシック" w:hAnsi="ＭＳ Ｐゴシック"/>
                <w:sz w:val="16"/>
              </w:rPr>
            </w:pPr>
            <w:r w:rsidRPr="008036C7">
              <w:rPr>
                <w:rFonts w:ascii="ＭＳ Ｐゴシック" w:eastAsia="ＭＳ Ｐゴシック" w:hAnsi="ＭＳ Ｐゴシック" w:hint="eastAsia"/>
                <w:sz w:val="18"/>
                <w:szCs w:val="18"/>
              </w:rPr>
              <w:t>（</w:t>
            </w:r>
            <w:r w:rsidRPr="008036C7">
              <w:rPr>
                <w:rFonts w:ascii="ＭＳ Ｐゴシック" w:eastAsia="ＭＳ Ｐゴシック" w:hAnsi="ＭＳ Ｐゴシック"/>
                <w:sz w:val="18"/>
                <w:szCs w:val="18"/>
              </w:rPr>
              <w:t>TEL/FAX/Email/URL</w:t>
            </w:r>
            <w:r w:rsidRPr="008036C7">
              <w:rPr>
                <w:rFonts w:ascii="ＭＳ Ｐゴシック" w:eastAsia="ＭＳ Ｐゴシック" w:hAnsi="ＭＳ Ｐゴシック" w:hint="eastAsia"/>
                <w:sz w:val="18"/>
                <w:szCs w:val="18"/>
              </w:rPr>
              <w:t>）</w:t>
            </w:r>
          </w:p>
        </w:tc>
        <w:tc>
          <w:tcPr>
            <w:tcW w:w="7669" w:type="dxa"/>
            <w:gridSpan w:val="36"/>
            <w:tcBorders>
              <w:top w:val="single" w:sz="6" w:space="0" w:color="auto"/>
              <w:left w:val="single" w:sz="6" w:space="0" w:color="auto"/>
              <w:bottom w:val="dotted" w:sz="4" w:space="0" w:color="7F7F7F" w:themeColor="text1" w:themeTint="80"/>
              <w:right w:val="single" w:sz="12" w:space="0" w:color="auto"/>
            </w:tcBorders>
            <w:vAlign w:val="center"/>
          </w:tcPr>
          <w:p w14:paraId="1B4F2E47" w14:textId="77777777" w:rsidR="00D63AC8" w:rsidRPr="00DE0D81" w:rsidRDefault="00D63AC8" w:rsidP="00D63AC8">
            <w:pPr>
              <w:rPr>
                <w:rFonts w:ascii="ＭＳ Ｐゴシック" w:eastAsia="ＭＳ Ｐゴシック" w:hAnsi="ＭＳ Ｐゴシック"/>
                <w:sz w:val="18"/>
                <w:szCs w:val="18"/>
              </w:rPr>
            </w:pPr>
            <w:r w:rsidRPr="00DE0D81">
              <w:rPr>
                <w:rFonts w:ascii="ＭＳ Ｐゴシック" w:eastAsia="ＭＳ Ｐゴシック" w:hAnsi="ＭＳ Ｐゴシック" w:hint="eastAsia"/>
                <w:sz w:val="18"/>
                <w:szCs w:val="18"/>
              </w:rPr>
              <w:t>〒</w:t>
            </w:r>
          </w:p>
          <w:p w14:paraId="47AF253F" w14:textId="7A67E136" w:rsidR="00D63AC8" w:rsidRPr="00DE0D81" w:rsidRDefault="00D63AC8" w:rsidP="00D63AC8">
            <w:pPr>
              <w:rPr>
                <w:rFonts w:ascii="ＭＳ Ｐゴシック" w:eastAsia="ＭＳ Ｐゴシック" w:hAnsi="ＭＳ Ｐゴシック"/>
                <w:sz w:val="18"/>
                <w:szCs w:val="18"/>
              </w:rPr>
            </w:pPr>
            <w:r>
              <w:rPr>
                <w:rFonts w:ascii="ＭＳ Ｐゴシック" w:eastAsia="ＭＳ Ｐゴシック" w:hAnsi="ＭＳ Ｐゴシック" w:hint="eastAsia"/>
                <w:sz w:val="20"/>
              </w:rPr>
              <w:t>【所在地】</w:t>
            </w:r>
          </w:p>
        </w:tc>
      </w:tr>
      <w:tr w:rsidR="00D63AC8" w14:paraId="437CB676" w14:textId="77777777" w:rsidTr="00B70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jc w:val="center"/>
        </w:trPr>
        <w:tc>
          <w:tcPr>
            <w:tcW w:w="2733" w:type="dxa"/>
            <w:vMerge/>
            <w:tcBorders>
              <w:left w:val="single" w:sz="12" w:space="0" w:color="auto"/>
              <w:right w:val="single" w:sz="6" w:space="0" w:color="auto"/>
            </w:tcBorders>
            <w:shd w:val="clear" w:color="auto" w:fill="FFFF99"/>
            <w:vAlign w:val="center"/>
          </w:tcPr>
          <w:p w14:paraId="7291460F" w14:textId="77777777" w:rsidR="00D63AC8" w:rsidRPr="007F51CE" w:rsidRDefault="00D63AC8" w:rsidP="00D63AC8">
            <w:pPr>
              <w:jc w:val="center"/>
              <w:rPr>
                <w:rFonts w:ascii="ＭＳ Ｐゴシック" w:eastAsia="ＭＳ Ｐゴシック" w:hAnsi="ＭＳ Ｐゴシック"/>
                <w:b/>
                <w:bCs/>
              </w:rPr>
            </w:pPr>
          </w:p>
        </w:tc>
        <w:tc>
          <w:tcPr>
            <w:tcW w:w="3009" w:type="dxa"/>
            <w:gridSpan w:val="20"/>
            <w:tcBorders>
              <w:top w:val="dotted" w:sz="4" w:space="0" w:color="7F7F7F" w:themeColor="text1" w:themeTint="80"/>
              <w:left w:val="single" w:sz="6" w:space="0" w:color="auto"/>
              <w:bottom w:val="dotted" w:sz="4" w:space="0" w:color="7F7F7F" w:themeColor="text1" w:themeTint="80"/>
              <w:right w:val="dotted" w:sz="4" w:space="0" w:color="7F7F7F" w:themeColor="text1" w:themeTint="80"/>
            </w:tcBorders>
            <w:vAlign w:val="center"/>
          </w:tcPr>
          <w:p w14:paraId="20C21D1C" w14:textId="1C54AAD9" w:rsidR="00D63AC8" w:rsidRPr="00DE0D81" w:rsidRDefault="00D63AC8" w:rsidP="00D63AC8">
            <w:pPr>
              <w:rPr>
                <w:rFonts w:ascii="ＭＳ Ｐゴシック" w:eastAsia="ＭＳ Ｐゴシック" w:hAnsi="ＭＳ Ｐゴシック"/>
                <w:sz w:val="18"/>
                <w:szCs w:val="18"/>
              </w:rPr>
            </w:pPr>
            <w:r>
              <w:rPr>
                <w:rFonts w:ascii="ＭＳ Ｐゴシック" w:eastAsia="ＭＳ Ｐゴシック" w:hAnsi="ＭＳ Ｐゴシック" w:hint="eastAsia"/>
                <w:sz w:val="20"/>
              </w:rPr>
              <w:t>【</w:t>
            </w:r>
            <w:r w:rsidRPr="00D64F43">
              <w:rPr>
                <w:rFonts w:ascii="ＭＳ Ｐゴシック" w:eastAsia="ＭＳ Ｐゴシック" w:hAnsi="ＭＳ Ｐゴシック"/>
                <w:sz w:val="20"/>
              </w:rPr>
              <w:t>TEL</w:t>
            </w:r>
            <w:r>
              <w:rPr>
                <w:rFonts w:ascii="ＭＳ Ｐゴシック" w:eastAsia="ＭＳ Ｐゴシック" w:hAnsi="ＭＳ Ｐゴシック" w:hint="eastAsia"/>
                <w:sz w:val="20"/>
              </w:rPr>
              <w:t>】</w:t>
            </w:r>
          </w:p>
        </w:tc>
        <w:tc>
          <w:tcPr>
            <w:tcW w:w="4660" w:type="dxa"/>
            <w:gridSpan w:val="16"/>
            <w:tcBorders>
              <w:top w:val="dotted" w:sz="4" w:space="0" w:color="7F7F7F" w:themeColor="text1" w:themeTint="80"/>
              <w:left w:val="dotted" w:sz="4" w:space="0" w:color="7F7F7F" w:themeColor="text1" w:themeTint="80"/>
              <w:bottom w:val="dotted" w:sz="4" w:space="0" w:color="7F7F7F" w:themeColor="text1" w:themeTint="80"/>
              <w:right w:val="single" w:sz="12" w:space="0" w:color="auto"/>
            </w:tcBorders>
            <w:vAlign w:val="center"/>
          </w:tcPr>
          <w:p w14:paraId="217C956A" w14:textId="46CCF6C6" w:rsidR="00D63AC8" w:rsidRPr="00DE0D81" w:rsidRDefault="00D63AC8" w:rsidP="00D63AC8">
            <w:pPr>
              <w:rPr>
                <w:rFonts w:ascii="ＭＳ Ｐゴシック" w:eastAsia="ＭＳ Ｐゴシック" w:hAnsi="ＭＳ Ｐゴシック"/>
                <w:sz w:val="18"/>
                <w:szCs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FAX</w:t>
            </w:r>
            <w:r>
              <w:rPr>
                <w:rFonts w:ascii="ＭＳ Ｐゴシック" w:eastAsia="ＭＳ Ｐゴシック" w:hAnsi="ＭＳ Ｐゴシック" w:hint="eastAsia"/>
                <w:sz w:val="20"/>
              </w:rPr>
              <w:t>】</w:t>
            </w:r>
          </w:p>
        </w:tc>
      </w:tr>
      <w:tr w:rsidR="00D63AC8" w14:paraId="1B0865C7" w14:textId="77777777" w:rsidTr="00DB0E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2733" w:type="dxa"/>
            <w:vMerge/>
            <w:tcBorders>
              <w:left w:val="single" w:sz="12" w:space="0" w:color="auto"/>
              <w:right w:val="single" w:sz="6" w:space="0" w:color="auto"/>
            </w:tcBorders>
            <w:shd w:val="clear" w:color="auto" w:fill="FFFF99"/>
            <w:vAlign w:val="center"/>
          </w:tcPr>
          <w:p w14:paraId="22709420" w14:textId="77777777" w:rsidR="00D63AC8" w:rsidRPr="007F51CE" w:rsidRDefault="00D63AC8" w:rsidP="00D63AC8">
            <w:pPr>
              <w:jc w:val="center"/>
              <w:rPr>
                <w:rFonts w:ascii="ＭＳ Ｐゴシック" w:eastAsia="ＭＳ Ｐゴシック" w:hAnsi="ＭＳ Ｐゴシック"/>
                <w:b/>
                <w:bCs/>
              </w:rPr>
            </w:pPr>
          </w:p>
        </w:tc>
        <w:tc>
          <w:tcPr>
            <w:tcW w:w="3009" w:type="dxa"/>
            <w:gridSpan w:val="20"/>
            <w:tcBorders>
              <w:top w:val="dotted" w:sz="4" w:space="0" w:color="7F7F7F" w:themeColor="text1" w:themeTint="80"/>
              <w:left w:val="single" w:sz="6" w:space="0" w:color="auto"/>
              <w:bottom w:val="dotted" w:sz="4" w:space="0" w:color="7F7F7F" w:themeColor="text1" w:themeTint="80"/>
              <w:right w:val="dotted" w:sz="4" w:space="0" w:color="7F7F7F" w:themeColor="text1" w:themeTint="80"/>
            </w:tcBorders>
            <w:vAlign w:val="center"/>
          </w:tcPr>
          <w:p w14:paraId="212F7D1B" w14:textId="6A354DE2" w:rsidR="00D63AC8" w:rsidRPr="00DE0D81" w:rsidRDefault="00D63AC8" w:rsidP="00D63AC8">
            <w:pPr>
              <w:ind w:right="-426"/>
              <w:rPr>
                <w:rFonts w:ascii="ＭＳ Ｐゴシック" w:eastAsia="ＭＳ Ｐゴシック" w:hAnsi="ＭＳ Ｐゴシック"/>
                <w:sz w:val="18"/>
                <w:szCs w:val="18"/>
              </w:rPr>
            </w:pPr>
            <w:r>
              <w:rPr>
                <w:rFonts w:ascii="ＭＳ Ｐゴシック" w:eastAsia="ＭＳ Ｐゴシック" w:hAnsi="ＭＳ Ｐゴシック" w:hint="eastAsia"/>
                <w:sz w:val="20"/>
              </w:rPr>
              <w:t>【</w:t>
            </w:r>
            <w:r w:rsidRPr="00D64F43">
              <w:rPr>
                <w:rFonts w:ascii="ＭＳ Ｐゴシック" w:eastAsia="ＭＳ Ｐゴシック" w:hAnsi="ＭＳ Ｐゴシック" w:hint="eastAsia"/>
                <w:sz w:val="20"/>
              </w:rPr>
              <w:t>携帯</w:t>
            </w:r>
            <w:r>
              <w:rPr>
                <w:rFonts w:ascii="ＭＳ Ｐゴシック" w:eastAsia="ＭＳ Ｐゴシック" w:hAnsi="ＭＳ Ｐゴシック" w:hint="eastAsia"/>
                <w:sz w:val="20"/>
              </w:rPr>
              <w:t>】</w:t>
            </w:r>
          </w:p>
        </w:tc>
        <w:tc>
          <w:tcPr>
            <w:tcW w:w="4660" w:type="dxa"/>
            <w:gridSpan w:val="16"/>
            <w:tcBorders>
              <w:top w:val="dotted" w:sz="4" w:space="0" w:color="7F7F7F" w:themeColor="text1" w:themeTint="80"/>
              <w:left w:val="dotted" w:sz="4" w:space="0" w:color="7F7F7F" w:themeColor="text1" w:themeTint="80"/>
              <w:bottom w:val="dotted" w:sz="4" w:space="0" w:color="7F7F7F" w:themeColor="text1" w:themeTint="80"/>
              <w:right w:val="single" w:sz="12" w:space="0" w:color="auto"/>
            </w:tcBorders>
            <w:vAlign w:val="center"/>
          </w:tcPr>
          <w:p w14:paraId="4EAE97F5" w14:textId="203CE935" w:rsidR="00D63AC8" w:rsidRPr="00DE0D81" w:rsidRDefault="00D63AC8" w:rsidP="00D63AC8">
            <w:pPr>
              <w:ind w:right="-42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DE0D81">
              <w:rPr>
                <w:rFonts w:ascii="ＭＳ Ｐゴシック" w:eastAsia="ＭＳ Ｐゴシック" w:hAnsi="ＭＳ Ｐゴシック"/>
                <w:sz w:val="18"/>
                <w:szCs w:val="18"/>
              </w:rPr>
              <w:t>Email</w:t>
            </w:r>
            <w:r>
              <w:rPr>
                <w:rFonts w:ascii="ＭＳ Ｐゴシック" w:eastAsia="ＭＳ Ｐゴシック" w:hAnsi="ＭＳ Ｐゴシック" w:hint="eastAsia"/>
                <w:sz w:val="18"/>
                <w:szCs w:val="18"/>
              </w:rPr>
              <w:t>】</w:t>
            </w:r>
          </w:p>
        </w:tc>
      </w:tr>
      <w:tr w:rsidR="00D63AC8" w14:paraId="5CEC43D4" w14:textId="77777777" w:rsidTr="00AF22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7"/>
          <w:jc w:val="center"/>
        </w:trPr>
        <w:tc>
          <w:tcPr>
            <w:tcW w:w="2733" w:type="dxa"/>
            <w:vMerge/>
            <w:tcBorders>
              <w:left w:val="single" w:sz="12" w:space="0" w:color="auto"/>
              <w:bottom w:val="single" w:sz="6" w:space="0" w:color="auto"/>
              <w:right w:val="single" w:sz="6" w:space="0" w:color="auto"/>
            </w:tcBorders>
            <w:shd w:val="clear" w:color="auto" w:fill="FFFF99"/>
            <w:vAlign w:val="center"/>
          </w:tcPr>
          <w:p w14:paraId="2C35399E"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dotted" w:sz="4" w:space="0" w:color="7F7F7F" w:themeColor="text1" w:themeTint="80"/>
              <w:left w:val="single" w:sz="6" w:space="0" w:color="auto"/>
              <w:bottom w:val="single" w:sz="6" w:space="0" w:color="auto"/>
              <w:right w:val="single" w:sz="12" w:space="0" w:color="auto"/>
            </w:tcBorders>
            <w:vAlign w:val="center"/>
          </w:tcPr>
          <w:p w14:paraId="4FCF408D" w14:textId="093F918F" w:rsidR="00D63AC8" w:rsidRPr="00DE0D81" w:rsidRDefault="00D63AC8" w:rsidP="00D63AC8">
            <w:pPr>
              <w:rPr>
                <w:rFonts w:ascii="ＭＳ Ｐゴシック" w:eastAsia="ＭＳ Ｐゴシック" w:hAnsi="ＭＳ Ｐゴシック"/>
                <w:sz w:val="18"/>
                <w:szCs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URL</w:t>
            </w:r>
            <w:r>
              <w:rPr>
                <w:rFonts w:ascii="ＭＳ Ｐゴシック" w:eastAsia="ＭＳ Ｐゴシック" w:hAnsi="ＭＳ Ｐゴシック" w:hint="eastAsia"/>
                <w:sz w:val="20"/>
              </w:rPr>
              <w:t>】</w:t>
            </w:r>
          </w:p>
        </w:tc>
      </w:tr>
      <w:tr w:rsidR="00D63AC8" w14:paraId="538CA953" w14:textId="77777777" w:rsidTr="00317C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jc w:val="center"/>
        </w:trPr>
        <w:tc>
          <w:tcPr>
            <w:tcW w:w="2733" w:type="dxa"/>
            <w:vMerge w:val="restart"/>
            <w:tcBorders>
              <w:top w:val="single" w:sz="6" w:space="0" w:color="auto"/>
              <w:left w:val="single" w:sz="12" w:space="0" w:color="auto"/>
              <w:right w:val="single" w:sz="6" w:space="0" w:color="auto"/>
            </w:tcBorders>
            <w:shd w:val="clear" w:color="auto" w:fill="FFFF99"/>
            <w:vAlign w:val="center"/>
          </w:tcPr>
          <w:p w14:paraId="6EF2F75A" w14:textId="77777777" w:rsidR="00D63AC8" w:rsidRPr="005B2B17" w:rsidRDefault="00D63AC8" w:rsidP="00D63AC8">
            <w:pPr>
              <w:jc w:val="center"/>
              <w:rPr>
                <w:rFonts w:ascii="ＭＳ Ｐゴシック" w:eastAsia="ＭＳ Ｐゴシック" w:hAnsi="ＭＳ Ｐゴシック"/>
                <w:b/>
                <w:bCs/>
              </w:rPr>
            </w:pPr>
            <w:r w:rsidRPr="005B2B17">
              <w:rPr>
                <w:rFonts w:ascii="ＭＳ Ｐゴシック" w:eastAsia="ＭＳ Ｐゴシック" w:hAnsi="ＭＳ Ｐゴシック" w:hint="eastAsia"/>
                <w:b/>
                <w:bCs/>
              </w:rPr>
              <w:t>出張や面談の目的</w:t>
            </w:r>
          </w:p>
        </w:tc>
        <w:tc>
          <w:tcPr>
            <w:tcW w:w="1505" w:type="dxa"/>
            <w:gridSpan w:val="7"/>
            <w:tcBorders>
              <w:top w:val="single" w:sz="6" w:space="0" w:color="auto"/>
              <w:left w:val="single" w:sz="6" w:space="0" w:color="auto"/>
              <w:bottom w:val="nil"/>
              <w:right w:val="nil"/>
            </w:tcBorders>
            <w:vAlign w:val="center"/>
          </w:tcPr>
          <w:p w14:paraId="7A0821A4" w14:textId="0BB5F193"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1025900176"/>
                <w14:checkbox>
                  <w14:checked w14:val="0"/>
                  <w14:checkedState w14:val="2612" w14:font="ＭＳ ゴシック"/>
                  <w14:uncheckedState w14:val="2610" w14:font="ＭＳ ゴシック"/>
                </w14:checkbox>
              </w:sdtPr>
              <w:sdtContent>
                <w:r w:rsidR="00286BE9">
                  <w:rPr>
                    <w:rFonts w:ascii="ＭＳ ゴシック" w:eastAsia="ＭＳ ゴシック" w:hAnsi="ＭＳ ゴシック" w:hint="eastAsia"/>
                    <w:sz w:val="22"/>
                    <w:szCs w:val="20"/>
                  </w:rPr>
                  <w:t>☐</w:t>
                </w:r>
              </w:sdtContent>
            </w:sdt>
            <w:r w:rsidR="00D63AC8" w:rsidRPr="00DE0D81">
              <w:rPr>
                <w:rFonts w:ascii="ＭＳ Ｐゴシック" w:eastAsia="ＭＳ Ｐゴシック" w:hAnsi="ＭＳ Ｐゴシック" w:hint="eastAsia"/>
                <w:sz w:val="18"/>
                <w:szCs w:val="18"/>
              </w:rPr>
              <w:t>視　察</w:t>
            </w:r>
          </w:p>
        </w:tc>
        <w:tc>
          <w:tcPr>
            <w:tcW w:w="1504" w:type="dxa"/>
            <w:gridSpan w:val="13"/>
            <w:tcBorders>
              <w:top w:val="single" w:sz="4" w:space="0" w:color="auto"/>
              <w:left w:val="nil"/>
              <w:bottom w:val="nil"/>
              <w:right w:val="nil"/>
            </w:tcBorders>
            <w:vAlign w:val="center"/>
          </w:tcPr>
          <w:p w14:paraId="24FF8ACA" w14:textId="00F009AD"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Cs w:val="20"/>
                </w:rPr>
                <w:id w:val="1163893576"/>
                <w14:checkbox>
                  <w14:checked w14:val="0"/>
                  <w14:checkedState w14:val="2612" w14:font="ＭＳ ゴシック"/>
                  <w14:uncheckedState w14:val="2610" w14:font="ＭＳ ゴシック"/>
                </w14:checkbox>
              </w:sdtPr>
              <w:sdtContent>
                <w:r w:rsidR="00D63AC8" w:rsidRPr="00DE0D81">
                  <w:rPr>
                    <w:rFonts w:ascii="ＭＳ ゴシック" w:eastAsia="ＭＳ ゴシック" w:hAnsi="ＭＳ ゴシック" w:hint="eastAsia"/>
                    <w:szCs w:val="20"/>
                  </w:rPr>
                  <w:t>☐</w:t>
                </w:r>
              </w:sdtContent>
            </w:sdt>
            <w:r w:rsidR="00D63AC8" w:rsidRPr="00DE0D81">
              <w:rPr>
                <w:rFonts w:ascii="ＭＳ Ｐゴシック" w:eastAsia="ＭＳ Ｐゴシック" w:hAnsi="ＭＳ Ｐゴシック" w:hint="eastAsia"/>
                <w:sz w:val="18"/>
                <w:szCs w:val="20"/>
              </w:rPr>
              <w:t>商  談</w:t>
            </w:r>
          </w:p>
        </w:tc>
        <w:tc>
          <w:tcPr>
            <w:tcW w:w="4223" w:type="dxa"/>
            <w:gridSpan w:val="15"/>
            <w:tcBorders>
              <w:top w:val="single" w:sz="4" w:space="0" w:color="auto"/>
              <w:left w:val="nil"/>
              <w:bottom w:val="nil"/>
              <w:right w:val="nil"/>
            </w:tcBorders>
            <w:vAlign w:val="center"/>
          </w:tcPr>
          <w:p w14:paraId="7A7C24BF" w14:textId="13AFE327"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1940517088"/>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DE0D81">
              <w:rPr>
                <w:rFonts w:ascii="ＭＳ Ｐゴシック" w:eastAsia="ＭＳ Ｐゴシック" w:hAnsi="ＭＳ Ｐゴシック" w:hint="eastAsia"/>
                <w:sz w:val="18"/>
                <w:szCs w:val="18"/>
              </w:rPr>
              <w:t>事前調査</w:t>
            </w:r>
          </w:p>
        </w:tc>
        <w:tc>
          <w:tcPr>
            <w:tcW w:w="437" w:type="dxa"/>
            <w:tcBorders>
              <w:top w:val="single" w:sz="4" w:space="0" w:color="auto"/>
              <w:left w:val="nil"/>
              <w:bottom w:val="nil"/>
              <w:right w:val="single" w:sz="12" w:space="0" w:color="auto"/>
            </w:tcBorders>
            <w:vAlign w:val="center"/>
          </w:tcPr>
          <w:p w14:paraId="079AAA87" w14:textId="421EE06E" w:rsidR="00D63AC8" w:rsidRPr="007F51CE" w:rsidRDefault="00D63AC8" w:rsidP="00D63AC8">
            <w:pPr>
              <w:rPr>
                <w:rFonts w:ascii="ＭＳ Ｐゴシック" w:eastAsia="ＭＳ Ｐゴシック" w:hAnsi="ＭＳ Ｐゴシック"/>
                <w:sz w:val="20"/>
              </w:rPr>
            </w:pPr>
          </w:p>
        </w:tc>
      </w:tr>
      <w:tr w:rsidR="00D63AC8" w14:paraId="2D4D4668" w14:textId="77777777" w:rsidTr="00A232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jc w:val="center"/>
        </w:trPr>
        <w:tc>
          <w:tcPr>
            <w:tcW w:w="2733" w:type="dxa"/>
            <w:vMerge/>
            <w:tcBorders>
              <w:left w:val="single" w:sz="12" w:space="0" w:color="auto"/>
              <w:right w:val="single" w:sz="6" w:space="0" w:color="auto"/>
            </w:tcBorders>
            <w:shd w:val="clear" w:color="auto" w:fill="FFFF99"/>
            <w:vAlign w:val="center"/>
          </w:tcPr>
          <w:p w14:paraId="5648BC67" w14:textId="77777777" w:rsidR="00D63AC8" w:rsidRPr="007F51CE" w:rsidRDefault="00D63AC8" w:rsidP="00D63AC8">
            <w:pPr>
              <w:jc w:val="center"/>
              <w:rPr>
                <w:rFonts w:ascii="ＭＳ Ｐゴシック" w:eastAsia="ＭＳ Ｐゴシック" w:hAnsi="ＭＳ Ｐゴシック"/>
                <w:b/>
                <w:bCs/>
              </w:rPr>
            </w:pPr>
          </w:p>
        </w:tc>
        <w:tc>
          <w:tcPr>
            <w:tcW w:w="7232" w:type="dxa"/>
            <w:gridSpan w:val="35"/>
            <w:tcBorders>
              <w:top w:val="nil"/>
              <w:left w:val="single" w:sz="6" w:space="0" w:color="auto"/>
              <w:bottom w:val="nil"/>
              <w:right w:val="nil"/>
            </w:tcBorders>
            <w:vAlign w:val="center"/>
          </w:tcPr>
          <w:p w14:paraId="40052ADB" w14:textId="6E2386EE"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1916386681"/>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DE0D81">
              <w:rPr>
                <w:rFonts w:ascii="ＭＳ Ｐゴシック" w:eastAsia="ＭＳ Ｐゴシック" w:hAnsi="ＭＳ Ｐゴシック" w:hint="eastAsia"/>
                <w:sz w:val="18"/>
                <w:szCs w:val="20"/>
              </w:rPr>
              <w:t>その他</w:t>
            </w:r>
            <w:r w:rsidR="00D63AC8" w:rsidRPr="00D64F43">
              <w:rPr>
                <w:rFonts w:ascii="ＭＳ Ｐゴシック" w:eastAsia="ＭＳ Ｐゴシック" w:hAnsi="ＭＳ Ｐゴシック" w:hint="eastAsia"/>
                <w:sz w:val="20"/>
                <w:szCs w:val="20"/>
              </w:rPr>
              <w:t>（</w:t>
            </w:r>
          </w:p>
        </w:tc>
        <w:tc>
          <w:tcPr>
            <w:tcW w:w="437" w:type="dxa"/>
            <w:tcBorders>
              <w:top w:val="nil"/>
              <w:left w:val="nil"/>
              <w:bottom w:val="nil"/>
              <w:right w:val="single" w:sz="12" w:space="0" w:color="auto"/>
            </w:tcBorders>
            <w:vAlign w:val="center"/>
          </w:tcPr>
          <w:p w14:paraId="2149F51E" w14:textId="39F6D195" w:rsidR="00D63AC8" w:rsidRPr="007F51CE" w:rsidRDefault="00D63AC8" w:rsidP="00D63AC8">
            <w:pPr>
              <w:rPr>
                <w:rFonts w:ascii="ＭＳ Ｐゴシック" w:eastAsia="ＭＳ Ｐゴシック" w:hAnsi="ＭＳ Ｐゴシック"/>
                <w:sz w:val="20"/>
              </w:rPr>
            </w:pPr>
            <w:r>
              <w:rPr>
                <w:rFonts w:ascii="ＭＳ Ｐゴシック" w:eastAsia="ＭＳ Ｐゴシック" w:hAnsi="ＭＳ Ｐゴシック" w:hint="eastAsia"/>
                <w:sz w:val="20"/>
              </w:rPr>
              <w:t>）</w:t>
            </w:r>
          </w:p>
        </w:tc>
      </w:tr>
      <w:tr w:rsidR="00D63AC8" w14:paraId="26A9CFFB" w14:textId="77777777" w:rsidTr="00F967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2733" w:type="dxa"/>
            <w:vMerge/>
            <w:tcBorders>
              <w:left w:val="single" w:sz="12" w:space="0" w:color="auto"/>
              <w:right w:val="single" w:sz="6" w:space="0" w:color="auto"/>
            </w:tcBorders>
            <w:shd w:val="clear" w:color="auto" w:fill="FFFF99"/>
            <w:vAlign w:val="center"/>
          </w:tcPr>
          <w:p w14:paraId="0892DAB4"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nil"/>
              <w:left w:val="single" w:sz="6" w:space="0" w:color="auto"/>
              <w:right w:val="single" w:sz="12" w:space="0" w:color="auto"/>
            </w:tcBorders>
            <w:vAlign w:val="center"/>
          </w:tcPr>
          <w:p w14:paraId="04DCD37B" w14:textId="77777777" w:rsidR="00D63AC8" w:rsidRPr="00B46C18" w:rsidRDefault="00D63AC8" w:rsidP="00D63AC8">
            <w:pPr>
              <w:rPr>
                <w:rFonts w:ascii="ＭＳ Ｐゴシック" w:eastAsia="ＭＳ Ｐゴシック" w:hAnsi="ＭＳ Ｐゴシック"/>
                <w:sz w:val="20"/>
              </w:rPr>
            </w:pPr>
            <w:r w:rsidRPr="00B46C18">
              <w:rPr>
                <w:rFonts w:ascii="ＭＳ Ｐゴシック" w:eastAsia="ＭＳ Ｐゴシック" w:hAnsi="ＭＳ Ｐゴシック" w:hint="eastAsia"/>
                <w:sz w:val="14"/>
              </w:rPr>
              <w:t>*観光でのお立ち寄りやビジネスと関係がないと判断されるご依頼には対応いたしかねます。</w:t>
            </w:r>
          </w:p>
        </w:tc>
      </w:tr>
      <w:tr w:rsidR="00D63AC8" w14:paraId="377D1473" w14:textId="77777777" w:rsidTr="00FB27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2733" w:type="dxa"/>
            <w:tcBorders>
              <w:top w:val="single" w:sz="6" w:space="0" w:color="auto"/>
              <w:left w:val="single" w:sz="12" w:space="0" w:color="auto"/>
              <w:bottom w:val="single" w:sz="6" w:space="0" w:color="auto"/>
              <w:right w:val="single" w:sz="6" w:space="0" w:color="auto"/>
            </w:tcBorders>
            <w:shd w:val="clear" w:color="auto" w:fill="FFFF99"/>
            <w:vAlign w:val="center"/>
          </w:tcPr>
          <w:p w14:paraId="5B9C8FCC" w14:textId="77777777" w:rsidR="00D63AC8" w:rsidRPr="007F51CE" w:rsidRDefault="00D63AC8" w:rsidP="00D63AC8">
            <w:pPr>
              <w:jc w:val="center"/>
              <w:rPr>
                <w:rFonts w:ascii="ＭＳ Ｐゴシック" w:eastAsia="ＭＳ Ｐゴシック" w:hAnsi="ＭＳ Ｐゴシック"/>
                <w:b/>
                <w:bCs/>
              </w:rPr>
            </w:pPr>
            <w:r w:rsidRPr="005B2B17">
              <w:rPr>
                <w:rFonts w:ascii="ＭＳ Ｐゴシック" w:eastAsia="ＭＳ Ｐゴシック" w:hAnsi="ＭＳ Ｐゴシック" w:hint="eastAsia"/>
                <w:b/>
                <w:bCs/>
              </w:rPr>
              <w:t>面談ご希</w:t>
            </w:r>
            <w:r w:rsidRPr="007F51CE">
              <w:rPr>
                <w:rFonts w:ascii="ＭＳ Ｐゴシック" w:eastAsia="ＭＳ Ｐゴシック" w:hAnsi="ＭＳ Ｐゴシック" w:hint="eastAsia"/>
                <w:b/>
                <w:bCs/>
              </w:rPr>
              <w:t>望の</w:t>
            </w:r>
          </w:p>
          <w:p w14:paraId="2045671E"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ジェトロ海外事務所</w:t>
            </w:r>
          </w:p>
        </w:tc>
        <w:tc>
          <w:tcPr>
            <w:tcW w:w="7669" w:type="dxa"/>
            <w:gridSpan w:val="36"/>
            <w:tcBorders>
              <w:top w:val="single" w:sz="6" w:space="0" w:color="auto"/>
              <w:left w:val="single" w:sz="6" w:space="0" w:color="auto"/>
              <w:right w:val="single" w:sz="12" w:space="0" w:color="auto"/>
            </w:tcBorders>
            <w:vAlign w:val="bottom"/>
          </w:tcPr>
          <w:p w14:paraId="2191B3DB" w14:textId="77777777" w:rsidR="00D63AC8" w:rsidRPr="007F51CE" w:rsidRDefault="00D63AC8" w:rsidP="00D63AC8">
            <w:pPr>
              <w:rPr>
                <w:rFonts w:ascii="ＭＳ Ｐゴシック" w:eastAsia="ＭＳ Ｐゴシック" w:hAnsi="ＭＳ Ｐゴシック"/>
                <w:sz w:val="20"/>
              </w:rPr>
            </w:pPr>
          </w:p>
          <w:p w14:paraId="6DAD96BF" w14:textId="77777777" w:rsidR="00D63AC8" w:rsidRPr="007F51CE" w:rsidRDefault="00D63AC8" w:rsidP="00D63AC8">
            <w:pPr>
              <w:rPr>
                <w:rFonts w:ascii="ＭＳ Ｐゴシック" w:eastAsia="ＭＳ Ｐゴシック" w:hAnsi="ＭＳ Ｐゴシック"/>
                <w:sz w:val="20"/>
              </w:rPr>
            </w:pPr>
            <w:r w:rsidRPr="007F51CE">
              <w:rPr>
                <w:rFonts w:ascii="ＭＳ Ｐゴシック" w:eastAsia="ＭＳ Ｐゴシック" w:hAnsi="ＭＳ Ｐゴシック" w:hint="eastAsia"/>
                <w:sz w:val="14"/>
              </w:rPr>
              <w:t>*複数事務所を訪問希望の場合は、お手数ですが事務所毎に申込み願います。</w:t>
            </w:r>
          </w:p>
        </w:tc>
      </w:tr>
      <w:tr w:rsidR="00D63AC8" w14:paraId="177232BC" w14:textId="77777777" w:rsidTr="00FB27B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
          <w:jc w:val="center"/>
        </w:trPr>
        <w:tc>
          <w:tcPr>
            <w:tcW w:w="2733" w:type="dxa"/>
            <w:tcBorders>
              <w:top w:val="single" w:sz="6" w:space="0" w:color="auto"/>
              <w:left w:val="single" w:sz="12" w:space="0" w:color="auto"/>
              <w:bottom w:val="single" w:sz="6" w:space="0" w:color="auto"/>
              <w:right w:val="single" w:sz="6" w:space="0" w:color="auto"/>
            </w:tcBorders>
            <w:shd w:val="clear" w:color="auto" w:fill="FFFF99"/>
            <w:vAlign w:val="center"/>
          </w:tcPr>
          <w:p w14:paraId="54864B61"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会場／住所</w:t>
            </w:r>
          </w:p>
        </w:tc>
        <w:tc>
          <w:tcPr>
            <w:tcW w:w="7669" w:type="dxa"/>
            <w:gridSpan w:val="36"/>
            <w:tcBorders>
              <w:top w:val="single" w:sz="4" w:space="0" w:color="auto"/>
              <w:left w:val="single" w:sz="6" w:space="0" w:color="auto"/>
              <w:bottom w:val="single" w:sz="6" w:space="0" w:color="auto"/>
              <w:right w:val="single" w:sz="12" w:space="0" w:color="auto"/>
            </w:tcBorders>
            <w:vAlign w:val="center"/>
          </w:tcPr>
          <w:p w14:paraId="3F06ACA4" w14:textId="77777777"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522292775"/>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22"/>
                <w:szCs w:val="20"/>
              </w:rPr>
              <w:t xml:space="preserve">　</w:t>
            </w:r>
            <w:r w:rsidR="00D63AC8" w:rsidRPr="00DE0D81">
              <w:rPr>
                <w:rFonts w:ascii="ＭＳ Ｐゴシック" w:eastAsia="ＭＳ Ｐゴシック" w:hAnsi="ＭＳ Ｐゴシック" w:hint="eastAsia"/>
                <w:sz w:val="18"/>
                <w:szCs w:val="20"/>
              </w:rPr>
              <w:t>ジェトロ事務所内会議室希望</w:t>
            </w:r>
          </w:p>
          <w:p w14:paraId="7E19F8B3" w14:textId="77777777" w:rsidR="00D63AC8"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1025399846"/>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22"/>
                <w:szCs w:val="20"/>
              </w:rPr>
              <w:t xml:space="preserve">　</w:t>
            </w:r>
            <w:r w:rsidR="00D63AC8" w:rsidRPr="00DE0D81">
              <w:rPr>
                <w:rFonts w:ascii="ＭＳ Ｐゴシック" w:eastAsia="ＭＳ Ｐゴシック" w:hAnsi="ＭＳ Ｐゴシック" w:hint="eastAsia"/>
                <w:sz w:val="18"/>
                <w:szCs w:val="20"/>
              </w:rPr>
              <w:t xml:space="preserve">外部会場を用意　</w:t>
            </w:r>
            <w:r w:rsidR="00D63AC8" w:rsidRPr="00DE0D81">
              <w:rPr>
                <w:rFonts w:ascii="ＭＳ Ｐゴシック" w:eastAsia="ＭＳ Ｐゴシック" w:hAnsi="ＭＳ Ｐゴシック" w:hint="eastAsia"/>
                <w:sz w:val="18"/>
              </w:rPr>
              <w:t xml:space="preserve">(住所：　　　　　　　　　　　　　　　　　　　　　　　　　　　　　　</w:t>
            </w:r>
            <w:r w:rsidR="00D63AC8">
              <w:rPr>
                <w:rFonts w:ascii="ＭＳ Ｐゴシック" w:eastAsia="ＭＳ Ｐゴシック" w:hAnsi="ＭＳ Ｐゴシック" w:hint="eastAsia"/>
                <w:sz w:val="18"/>
              </w:rPr>
              <w:t xml:space="preserve">　　　　　　　　　</w:t>
            </w:r>
            <w:r w:rsidR="00D63AC8" w:rsidRPr="00DE0D81">
              <w:rPr>
                <w:rFonts w:ascii="ＭＳ Ｐゴシック" w:eastAsia="ＭＳ Ｐゴシック" w:hAnsi="ＭＳ Ｐゴシック" w:hint="eastAsia"/>
                <w:sz w:val="18"/>
              </w:rPr>
              <w:t xml:space="preserve">　)</w:t>
            </w:r>
          </w:p>
          <w:p w14:paraId="4566E529" w14:textId="77777777" w:rsidR="00D63AC8" w:rsidRPr="007F51CE" w:rsidRDefault="00D63AC8" w:rsidP="00D63AC8">
            <w:pPr>
              <w:spacing w:line="200" w:lineRule="exact"/>
              <w:rPr>
                <w:rFonts w:ascii="ＭＳ Ｐゴシック" w:eastAsia="ＭＳ Ｐゴシック" w:hAnsi="ＭＳ Ｐゴシック"/>
                <w:sz w:val="20"/>
              </w:rPr>
            </w:pPr>
            <w:r w:rsidRPr="007F51CE">
              <w:rPr>
                <w:rFonts w:ascii="ＭＳ Ｐゴシック" w:eastAsia="ＭＳ Ｐゴシック" w:hAnsi="ＭＳ Ｐゴシック" w:hint="eastAsia"/>
                <w:sz w:val="14"/>
              </w:rPr>
              <w:t>*ジェトロ事務所内会議室を原則としますが、訪問者数が収容人数を超える場合は外部会場を用意ください。</w:t>
            </w:r>
          </w:p>
        </w:tc>
      </w:tr>
      <w:tr w:rsidR="00D63AC8" w14:paraId="2C939262" w14:textId="77777777" w:rsidTr="00F967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0"/>
          <w:jc w:val="center"/>
        </w:trPr>
        <w:tc>
          <w:tcPr>
            <w:tcW w:w="2733" w:type="dxa"/>
            <w:tcBorders>
              <w:top w:val="single" w:sz="6" w:space="0" w:color="auto"/>
              <w:left w:val="single" w:sz="12" w:space="0" w:color="auto"/>
              <w:bottom w:val="single" w:sz="6" w:space="0" w:color="auto"/>
              <w:right w:val="single" w:sz="6" w:space="0" w:color="auto"/>
            </w:tcBorders>
            <w:shd w:val="clear" w:color="auto" w:fill="FFFF99"/>
            <w:vAlign w:val="center"/>
          </w:tcPr>
          <w:p w14:paraId="13110BCC"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ジェトロ以外の訪問先</w:t>
            </w:r>
          </w:p>
        </w:tc>
        <w:tc>
          <w:tcPr>
            <w:tcW w:w="7669" w:type="dxa"/>
            <w:gridSpan w:val="36"/>
            <w:tcBorders>
              <w:top w:val="single" w:sz="6" w:space="0" w:color="auto"/>
              <w:left w:val="single" w:sz="6" w:space="0" w:color="auto"/>
              <w:bottom w:val="single" w:sz="6" w:space="0" w:color="auto"/>
              <w:right w:val="single" w:sz="12" w:space="0" w:color="auto"/>
            </w:tcBorders>
            <w:vAlign w:val="center"/>
          </w:tcPr>
          <w:p w14:paraId="0FFE5F1D" w14:textId="77777777" w:rsidR="00D63AC8" w:rsidRPr="007F51CE" w:rsidRDefault="00D63AC8" w:rsidP="00D63AC8">
            <w:pPr>
              <w:rPr>
                <w:rFonts w:ascii="ＭＳ Ｐゴシック" w:eastAsia="ＭＳ Ｐゴシック" w:hAnsi="ＭＳ Ｐゴシック"/>
                <w:sz w:val="20"/>
              </w:rPr>
            </w:pPr>
          </w:p>
        </w:tc>
      </w:tr>
      <w:tr w:rsidR="00D63AC8" w14:paraId="30043172" w14:textId="77777777" w:rsidTr="00F967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15"/>
          <w:jc w:val="center"/>
        </w:trPr>
        <w:tc>
          <w:tcPr>
            <w:tcW w:w="2733" w:type="dxa"/>
            <w:vMerge w:val="restart"/>
            <w:tcBorders>
              <w:top w:val="single" w:sz="6" w:space="0" w:color="auto"/>
              <w:left w:val="single" w:sz="12" w:space="0" w:color="auto"/>
              <w:right w:val="single" w:sz="6" w:space="0" w:color="auto"/>
            </w:tcBorders>
            <w:shd w:val="clear" w:color="auto" w:fill="FFFF99"/>
            <w:vAlign w:val="center"/>
          </w:tcPr>
          <w:p w14:paraId="346391F1"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ご希望される</w:t>
            </w:r>
          </w:p>
          <w:p w14:paraId="6AE2AA4F"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ブリーフィング内容</w:t>
            </w:r>
          </w:p>
          <w:p w14:paraId="14AC77C9" w14:textId="77777777" w:rsidR="00D63AC8" w:rsidRPr="007F51CE" w:rsidRDefault="00D63AC8" w:rsidP="00D63AC8">
            <w:pPr>
              <w:jc w:val="center"/>
              <w:rPr>
                <w:rFonts w:ascii="ＭＳ Ｐゴシック" w:eastAsia="ＭＳ Ｐゴシック" w:hAnsi="ＭＳ Ｐゴシック"/>
                <w:sz w:val="16"/>
              </w:rPr>
            </w:pPr>
            <w:r w:rsidRPr="007F51CE">
              <w:rPr>
                <w:rFonts w:ascii="ＭＳ Ｐゴシック" w:eastAsia="ＭＳ Ｐゴシック" w:hAnsi="ＭＳ Ｐゴシック" w:hint="eastAsia"/>
                <w:sz w:val="16"/>
              </w:rPr>
              <w:t>（該当するものをチェックして下さい。）</w:t>
            </w:r>
          </w:p>
        </w:tc>
        <w:tc>
          <w:tcPr>
            <w:tcW w:w="7669" w:type="dxa"/>
            <w:gridSpan w:val="36"/>
            <w:tcBorders>
              <w:top w:val="single" w:sz="6" w:space="0" w:color="auto"/>
              <w:left w:val="single" w:sz="6" w:space="0" w:color="auto"/>
              <w:bottom w:val="nil"/>
              <w:right w:val="single" w:sz="12" w:space="0" w:color="auto"/>
            </w:tcBorders>
            <w:vAlign w:val="center"/>
          </w:tcPr>
          <w:p w14:paraId="377C20D4" w14:textId="77777777" w:rsidR="00D63AC8" w:rsidRPr="005B2B17"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1551223004"/>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22"/>
                <w:szCs w:val="20"/>
              </w:rPr>
              <w:t xml:space="preserve">　</w:t>
            </w:r>
            <w:r w:rsidR="00D63AC8" w:rsidRPr="00D638A3">
              <w:rPr>
                <w:rFonts w:ascii="ＭＳ Ｐゴシック" w:eastAsia="ＭＳ Ｐゴシック" w:hAnsi="ＭＳ Ｐゴシック" w:hint="eastAsia"/>
                <w:sz w:val="18"/>
                <w:szCs w:val="20"/>
              </w:rPr>
              <w:t>１．</w:t>
            </w:r>
            <w:r w:rsidR="00D63AC8" w:rsidRPr="00D638A3">
              <w:rPr>
                <w:rFonts w:ascii="ＭＳ Ｐゴシック" w:eastAsia="ＭＳ Ｐゴシック" w:hAnsi="ＭＳ Ｐゴシック" w:hint="eastAsia"/>
                <w:sz w:val="18"/>
              </w:rPr>
              <w:t>一般経済事情、ビジネス慣習</w:t>
            </w:r>
          </w:p>
        </w:tc>
      </w:tr>
      <w:tr w:rsidR="00D63AC8" w14:paraId="5B827995" w14:textId="77777777" w:rsidTr="00F967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2733" w:type="dxa"/>
            <w:vMerge/>
            <w:tcBorders>
              <w:left w:val="single" w:sz="12" w:space="0" w:color="auto"/>
              <w:right w:val="single" w:sz="6" w:space="0" w:color="auto"/>
            </w:tcBorders>
            <w:shd w:val="clear" w:color="auto" w:fill="FFFF99"/>
            <w:vAlign w:val="center"/>
          </w:tcPr>
          <w:p w14:paraId="2BE9A062"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nil"/>
              <w:left w:val="single" w:sz="6" w:space="0" w:color="auto"/>
              <w:bottom w:val="nil"/>
              <w:right w:val="single" w:sz="12" w:space="0" w:color="auto"/>
            </w:tcBorders>
            <w:vAlign w:val="center"/>
          </w:tcPr>
          <w:p w14:paraId="3CBA8B65" w14:textId="77777777" w:rsidR="00D63AC8" w:rsidRPr="005B2B17"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996569986"/>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22"/>
                <w:szCs w:val="20"/>
              </w:rPr>
              <w:t xml:space="preserve">　</w:t>
            </w:r>
            <w:r w:rsidR="00D63AC8" w:rsidRPr="00D638A3">
              <w:rPr>
                <w:rFonts w:ascii="ＭＳ Ｐゴシック" w:eastAsia="ＭＳ Ｐゴシック" w:hAnsi="ＭＳ Ｐゴシック" w:hint="eastAsia"/>
                <w:sz w:val="18"/>
                <w:szCs w:val="20"/>
              </w:rPr>
              <w:t>２．</w:t>
            </w:r>
            <w:r w:rsidR="00D63AC8" w:rsidRPr="00D638A3">
              <w:rPr>
                <w:rFonts w:ascii="ＭＳ Ｐゴシック" w:eastAsia="ＭＳ Ｐゴシック" w:hAnsi="ＭＳ Ｐゴシック" w:hint="eastAsia"/>
                <w:sz w:val="18"/>
              </w:rPr>
              <w:t>法人設立手続き</w:t>
            </w:r>
          </w:p>
        </w:tc>
      </w:tr>
      <w:tr w:rsidR="00D63AC8" w14:paraId="6B93BFFB" w14:textId="77777777" w:rsidTr="006E48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jc w:val="center"/>
        </w:trPr>
        <w:tc>
          <w:tcPr>
            <w:tcW w:w="2733" w:type="dxa"/>
            <w:vMerge/>
            <w:tcBorders>
              <w:left w:val="single" w:sz="12" w:space="0" w:color="auto"/>
              <w:right w:val="single" w:sz="6" w:space="0" w:color="auto"/>
            </w:tcBorders>
            <w:shd w:val="clear" w:color="auto" w:fill="FFFF99"/>
            <w:vAlign w:val="center"/>
          </w:tcPr>
          <w:p w14:paraId="377F2571"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nil"/>
              <w:left w:val="single" w:sz="6" w:space="0" w:color="auto"/>
              <w:bottom w:val="dotted" w:sz="4" w:space="0" w:color="7F7F7F" w:themeColor="text1" w:themeTint="80"/>
              <w:right w:val="single" w:sz="12" w:space="0" w:color="auto"/>
            </w:tcBorders>
            <w:vAlign w:val="center"/>
          </w:tcPr>
          <w:p w14:paraId="23CC3180" w14:textId="77777777"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341980298"/>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hint="eastAsia"/>
                <w:sz w:val="22"/>
                <w:szCs w:val="20"/>
              </w:rPr>
              <w:t xml:space="preserve">　</w:t>
            </w:r>
            <w:r w:rsidR="00D63AC8" w:rsidRPr="00D638A3">
              <w:rPr>
                <w:rFonts w:ascii="ＭＳ Ｐゴシック" w:eastAsia="ＭＳ Ｐゴシック" w:hAnsi="ＭＳ Ｐゴシック" w:hint="eastAsia"/>
                <w:sz w:val="18"/>
                <w:szCs w:val="20"/>
              </w:rPr>
              <w:t>３．</w:t>
            </w:r>
            <w:r w:rsidR="00D63AC8" w:rsidRPr="00D638A3">
              <w:rPr>
                <w:rFonts w:ascii="ＭＳ Ｐゴシック" w:eastAsia="ＭＳ Ｐゴシック" w:hAnsi="ＭＳ Ｐゴシック" w:hint="eastAsia"/>
                <w:sz w:val="18"/>
              </w:rPr>
              <w:t>現地駐在員生活事情</w:t>
            </w:r>
          </w:p>
        </w:tc>
      </w:tr>
      <w:tr w:rsidR="00D63AC8" w14:paraId="7A722173" w14:textId="77777777" w:rsidTr="006E48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9"/>
          <w:jc w:val="center"/>
        </w:trPr>
        <w:tc>
          <w:tcPr>
            <w:tcW w:w="2733" w:type="dxa"/>
            <w:vMerge/>
            <w:tcBorders>
              <w:left w:val="single" w:sz="12" w:space="0" w:color="auto"/>
              <w:bottom w:val="single" w:sz="6" w:space="0" w:color="auto"/>
              <w:right w:val="single" w:sz="6" w:space="0" w:color="auto"/>
            </w:tcBorders>
            <w:shd w:val="clear" w:color="auto" w:fill="FFFF99"/>
            <w:vAlign w:val="center"/>
          </w:tcPr>
          <w:p w14:paraId="1E390123"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dotted" w:sz="4" w:space="0" w:color="7F7F7F" w:themeColor="text1" w:themeTint="80"/>
              <w:left w:val="single" w:sz="6" w:space="0" w:color="auto"/>
              <w:bottom w:val="single" w:sz="6" w:space="0" w:color="auto"/>
              <w:right w:val="single" w:sz="12" w:space="0" w:color="auto"/>
            </w:tcBorders>
            <w:vAlign w:val="center"/>
          </w:tcPr>
          <w:p w14:paraId="0BED666C" w14:textId="77777777" w:rsidR="00D63AC8" w:rsidRPr="00D638A3" w:rsidRDefault="00D63AC8" w:rsidP="00D63AC8">
            <w:pPr>
              <w:rPr>
                <w:rFonts w:ascii="ＭＳ Ｐゴシック" w:eastAsia="ＭＳ Ｐゴシック" w:hAnsi="ＭＳ Ｐゴシック"/>
                <w:sz w:val="16"/>
                <w:szCs w:val="18"/>
              </w:rPr>
            </w:pPr>
            <w:r w:rsidRPr="00D638A3">
              <w:rPr>
                <w:rFonts w:ascii="ＭＳ Ｐゴシック" w:eastAsia="ＭＳ Ｐゴシック" w:hAnsi="ＭＳ Ｐゴシック" w:hint="eastAsia"/>
                <w:sz w:val="16"/>
                <w:szCs w:val="18"/>
              </w:rPr>
              <w:t>ブリーフィング希望内容の詳細をご記入ください</w:t>
            </w:r>
          </w:p>
          <w:p w14:paraId="2D7EF462" w14:textId="77777777" w:rsidR="00D63AC8" w:rsidRPr="007F51CE" w:rsidRDefault="00D63AC8" w:rsidP="00D63AC8">
            <w:pPr>
              <w:rPr>
                <w:rFonts w:ascii="ＭＳ Ｐゴシック" w:eastAsia="ＭＳ Ｐゴシック" w:hAnsi="ＭＳ Ｐゴシック"/>
                <w:sz w:val="20"/>
              </w:rPr>
            </w:pPr>
          </w:p>
        </w:tc>
      </w:tr>
      <w:tr w:rsidR="00D63AC8" w14:paraId="10371CA8" w14:textId="77777777" w:rsidTr="008336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9"/>
          <w:jc w:val="center"/>
        </w:trPr>
        <w:tc>
          <w:tcPr>
            <w:tcW w:w="2733" w:type="dxa"/>
            <w:vMerge w:val="restart"/>
            <w:tcBorders>
              <w:top w:val="single" w:sz="6" w:space="0" w:color="auto"/>
              <w:left w:val="single" w:sz="12" w:space="0" w:color="auto"/>
              <w:right w:val="single" w:sz="6" w:space="0" w:color="auto"/>
            </w:tcBorders>
            <w:shd w:val="clear" w:color="auto" w:fill="FFFF99"/>
            <w:vAlign w:val="center"/>
          </w:tcPr>
          <w:p w14:paraId="077A2E6B" w14:textId="77777777" w:rsidR="00D63AC8" w:rsidRPr="005B2B17" w:rsidRDefault="00D63AC8" w:rsidP="00D63AC8">
            <w:pPr>
              <w:tabs>
                <w:tab w:val="left" w:pos="1418"/>
              </w:tabs>
              <w:jc w:val="center"/>
              <w:rPr>
                <w:rFonts w:ascii="ＭＳ Ｐゴシック" w:eastAsia="ＭＳ Ｐゴシック" w:hAnsi="ＭＳ Ｐゴシック"/>
                <w:b/>
                <w:bCs/>
              </w:rPr>
            </w:pPr>
            <w:r w:rsidRPr="005B2B17">
              <w:rPr>
                <w:rFonts w:ascii="ＭＳ Ｐゴシック" w:eastAsia="ＭＳ Ｐゴシック" w:hAnsi="ＭＳ Ｐゴシック" w:hint="eastAsia"/>
                <w:b/>
                <w:bCs/>
              </w:rPr>
              <w:t>面談ご希望日時</w:t>
            </w:r>
          </w:p>
          <w:p w14:paraId="7553793D" w14:textId="77777777" w:rsidR="00D63AC8" w:rsidRPr="007F51CE" w:rsidRDefault="00D63AC8" w:rsidP="00D63AC8">
            <w:pPr>
              <w:tabs>
                <w:tab w:val="left" w:pos="1418"/>
              </w:tabs>
              <w:jc w:val="center"/>
              <w:rPr>
                <w:rFonts w:ascii="ＭＳ Ｐゴシック" w:eastAsia="ＭＳ Ｐゴシック" w:hAnsi="ＭＳ Ｐゴシック"/>
                <w:color w:val="FF0000"/>
                <w:sz w:val="16"/>
              </w:rPr>
            </w:pPr>
            <w:r w:rsidRPr="005B2B17">
              <w:rPr>
                <w:rFonts w:ascii="ＭＳ Ｐゴシック" w:eastAsia="ＭＳ Ｐゴシック" w:hAnsi="ＭＳ Ｐゴシック" w:hint="eastAsia"/>
                <w:b/>
                <w:bCs/>
              </w:rPr>
              <w:t>（現地時間でご記入下さい）</w:t>
            </w:r>
          </w:p>
        </w:tc>
        <w:tc>
          <w:tcPr>
            <w:tcW w:w="1080" w:type="dxa"/>
            <w:gridSpan w:val="3"/>
            <w:tcBorders>
              <w:top w:val="single" w:sz="4" w:space="0" w:color="auto"/>
              <w:left w:val="single" w:sz="6" w:space="0" w:color="auto"/>
              <w:bottom w:val="dotted" w:sz="4" w:space="0" w:color="7F7F7F" w:themeColor="text1" w:themeTint="80"/>
              <w:right w:val="dotted" w:sz="4" w:space="0" w:color="7F7F7F" w:themeColor="text1" w:themeTint="80"/>
            </w:tcBorders>
            <w:vAlign w:val="center"/>
          </w:tcPr>
          <w:p w14:paraId="1E5F061C" w14:textId="77777777" w:rsidR="00D63AC8" w:rsidRPr="00D638A3" w:rsidRDefault="00D63AC8" w:rsidP="00D63AC8">
            <w:pPr>
              <w:ind w:leftChars="-24" w:left="-50"/>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（第１希望）</w:t>
            </w:r>
          </w:p>
        </w:tc>
        <w:tc>
          <w:tcPr>
            <w:tcW w:w="732" w:type="dxa"/>
            <w:gridSpan w:val="6"/>
            <w:tcBorders>
              <w:top w:val="single" w:sz="6" w:space="0" w:color="auto"/>
              <w:left w:val="dotted" w:sz="4" w:space="0" w:color="7F7F7F" w:themeColor="text1" w:themeTint="80"/>
              <w:bottom w:val="dotted" w:sz="4" w:space="0" w:color="7F7F7F" w:themeColor="text1" w:themeTint="80"/>
              <w:right w:val="nil"/>
            </w:tcBorders>
            <w:vAlign w:val="center"/>
          </w:tcPr>
          <w:p w14:paraId="3E7A17D8" w14:textId="77777777" w:rsidR="00D63AC8" w:rsidRPr="00D638A3" w:rsidRDefault="00D63AC8" w:rsidP="00D63AC8">
            <w:pPr>
              <w:ind w:leftChars="-19" w:left="-40" w:rightChars="-37" w:right="-78"/>
              <w:jc w:val="center"/>
              <w:rPr>
                <w:rFonts w:ascii="ＭＳ Ｐゴシック" w:eastAsia="ＭＳ Ｐゴシック" w:hAnsi="ＭＳ Ｐゴシック"/>
                <w:sz w:val="18"/>
              </w:rPr>
            </w:pPr>
          </w:p>
        </w:tc>
        <w:tc>
          <w:tcPr>
            <w:tcW w:w="351" w:type="dxa"/>
            <w:gridSpan w:val="4"/>
            <w:tcBorders>
              <w:top w:val="single" w:sz="6" w:space="0" w:color="auto"/>
              <w:left w:val="nil"/>
              <w:bottom w:val="dotted" w:sz="4" w:space="0" w:color="7F7F7F" w:themeColor="text1" w:themeTint="80"/>
              <w:right w:val="nil"/>
            </w:tcBorders>
            <w:vAlign w:val="center"/>
          </w:tcPr>
          <w:p w14:paraId="6CF191BB" w14:textId="77777777" w:rsidR="00D63AC8" w:rsidRPr="00D638A3" w:rsidRDefault="00D63AC8" w:rsidP="00D63AC8">
            <w:pPr>
              <w:ind w:leftChars="-40" w:left="-84"/>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年</w:t>
            </w:r>
          </w:p>
        </w:tc>
        <w:tc>
          <w:tcPr>
            <w:tcW w:w="411" w:type="dxa"/>
            <w:gridSpan w:val="2"/>
            <w:tcBorders>
              <w:top w:val="single" w:sz="6" w:space="0" w:color="auto"/>
              <w:left w:val="nil"/>
              <w:bottom w:val="dotted" w:sz="4" w:space="0" w:color="7F7F7F" w:themeColor="text1" w:themeTint="80"/>
              <w:right w:val="nil"/>
            </w:tcBorders>
            <w:vAlign w:val="center"/>
          </w:tcPr>
          <w:p w14:paraId="0A70B217" w14:textId="77777777" w:rsidR="00D63AC8" w:rsidRPr="00D638A3" w:rsidRDefault="00D63AC8" w:rsidP="00D63AC8">
            <w:pPr>
              <w:ind w:leftChars="-30" w:left="-63" w:rightChars="-34" w:right="-71"/>
              <w:jc w:val="center"/>
              <w:rPr>
                <w:rFonts w:ascii="ＭＳ Ｐゴシック" w:eastAsia="ＭＳ Ｐゴシック" w:hAnsi="ＭＳ Ｐゴシック"/>
                <w:sz w:val="18"/>
              </w:rPr>
            </w:pPr>
          </w:p>
        </w:tc>
        <w:tc>
          <w:tcPr>
            <w:tcW w:w="303" w:type="dxa"/>
            <w:gridSpan w:val="3"/>
            <w:tcBorders>
              <w:top w:val="single" w:sz="6" w:space="0" w:color="auto"/>
              <w:left w:val="nil"/>
              <w:bottom w:val="dotted" w:sz="4" w:space="0" w:color="7F7F7F" w:themeColor="text1" w:themeTint="80"/>
              <w:right w:val="nil"/>
            </w:tcBorders>
            <w:vAlign w:val="center"/>
          </w:tcPr>
          <w:p w14:paraId="206CD946" w14:textId="77777777" w:rsidR="00D63AC8" w:rsidRPr="00D638A3" w:rsidRDefault="00D63AC8" w:rsidP="00D63AC8">
            <w:pPr>
              <w:ind w:leftChars="-47" w:left="-99"/>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月</w:t>
            </w:r>
          </w:p>
        </w:tc>
        <w:tc>
          <w:tcPr>
            <w:tcW w:w="413" w:type="dxa"/>
            <w:gridSpan w:val="4"/>
            <w:tcBorders>
              <w:top w:val="single" w:sz="6" w:space="0" w:color="auto"/>
              <w:left w:val="nil"/>
              <w:bottom w:val="dotted" w:sz="4" w:space="0" w:color="7F7F7F" w:themeColor="text1" w:themeTint="80"/>
              <w:right w:val="nil"/>
            </w:tcBorders>
            <w:vAlign w:val="center"/>
          </w:tcPr>
          <w:p w14:paraId="0AD81FC2" w14:textId="77777777" w:rsidR="00D63AC8" w:rsidRPr="00D638A3" w:rsidRDefault="00D63AC8" w:rsidP="00D63AC8">
            <w:pPr>
              <w:ind w:leftChars="-30" w:left="-63" w:rightChars="-21" w:right="-44"/>
              <w:jc w:val="center"/>
              <w:rPr>
                <w:rFonts w:ascii="ＭＳ Ｐゴシック" w:eastAsia="ＭＳ Ｐゴシック" w:hAnsi="ＭＳ Ｐゴシック"/>
                <w:sz w:val="18"/>
              </w:rPr>
            </w:pPr>
          </w:p>
        </w:tc>
        <w:tc>
          <w:tcPr>
            <w:tcW w:w="900" w:type="dxa"/>
            <w:gridSpan w:val="3"/>
            <w:tcBorders>
              <w:top w:val="single" w:sz="6" w:space="0" w:color="auto"/>
              <w:left w:val="nil"/>
              <w:bottom w:val="dotted" w:sz="4" w:space="0" w:color="7F7F7F" w:themeColor="text1" w:themeTint="80"/>
              <w:right w:val="dotted" w:sz="4" w:space="0" w:color="7F7F7F" w:themeColor="text1" w:themeTint="80"/>
            </w:tcBorders>
            <w:vAlign w:val="center"/>
          </w:tcPr>
          <w:p w14:paraId="20471A57" w14:textId="77777777" w:rsidR="00D63AC8" w:rsidRPr="00D638A3" w:rsidRDefault="00D63AC8" w:rsidP="00D63AC8">
            <w:pPr>
              <w:ind w:leftChars="-47" w:left="-99"/>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日（　　）</w:t>
            </w:r>
          </w:p>
        </w:tc>
        <w:tc>
          <w:tcPr>
            <w:tcW w:w="847" w:type="dxa"/>
            <w:gridSpan w:val="4"/>
            <w:tcBorders>
              <w:top w:val="single" w:sz="6"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14:paraId="62CA2C4F" w14:textId="77777777" w:rsidR="00D63AC8" w:rsidRPr="00D638A3" w:rsidRDefault="00D63AC8" w:rsidP="00D63AC8">
            <w:pPr>
              <w:ind w:leftChars="-40" w:left="-84"/>
              <w:jc w:val="center"/>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AM・PM</w:t>
            </w:r>
          </w:p>
        </w:tc>
        <w:tc>
          <w:tcPr>
            <w:tcW w:w="1084" w:type="dxa"/>
            <w:gridSpan w:val="4"/>
            <w:tcBorders>
              <w:top w:val="single" w:sz="6" w:space="0" w:color="auto"/>
              <w:left w:val="dotted" w:sz="4" w:space="0" w:color="7F7F7F" w:themeColor="text1" w:themeTint="80"/>
              <w:bottom w:val="dotted" w:sz="4" w:space="0" w:color="7F7F7F" w:themeColor="text1" w:themeTint="80"/>
              <w:right w:val="nil"/>
            </w:tcBorders>
            <w:vAlign w:val="center"/>
          </w:tcPr>
          <w:p w14:paraId="0112AF17" w14:textId="77777777" w:rsidR="00D63AC8" w:rsidRPr="00D638A3" w:rsidRDefault="00D63AC8" w:rsidP="00D63AC8">
            <w:pPr>
              <w:ind w:firstLineChars="200" w:firstLine="360"/>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w:t>
            </w:r>
          </w:p>
        </w:tc>
        <w:tc>
          <w:tcPr>
            <w:tcW w:w="388" w:type="dxa"/>
            <w:tcBorders>
              <w:top w:val="single" w:sz="6" w:space="0" w:color="auto"/>
              <w:left w:val="nil"/>
              <w:bottom w:val="dotted" w:sz="4" w:space="0" w:color="7F7F7F" w:themeColor="text1" w:themeTint="80"/>
              <w:right w:val="nil"/>
            </w:tcBorders>
            <w:vAlign w:val="center"/>
          </w:tcPr>
          <w:p w14:paraId="44D3B768" w14:textId="77777777" w:rsidR="00D63AC8" w:rsidRPr="00D638A3" w:rsidRDefault="00D63AC8" w:rsidP="00D63AC8">
            <w:pPr>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w:t>
            </w:r>
          </w:p>
        </w:tc>
        <w:tc>
          <w:tcPr>
            <w:tcW w:w="1160" w:type="dxa"/>
            <w:gridSpan w:val="2"/>
            <w:tcBorders>
              <w:top w:val="single" w:sz="6" w:space="0" w:color="auto"/>
              <w:left w:val="nil"/>
              <w:bottom w:val="dotted" w:sz="4" w:space="0" w:color="7F7F7F" w:themeColor="text1" w:themeTint="80"/>
              <w:right w:val="single" w:sz="12" w:space="0" w:color="auto"/>
            </w:tcBorders>
            <w:vAlign w:val="center"/>
          </w:tcPr>
          <w:p w14:paraId="092FF783" w14:textId="77777777" w:rsidR="00D63AC8" w:rsidRPr="00D638A3" w:rsidRDefault="00D63AC8" w:rsidP="00D63AC8">
            <w:pPr>
              <w:ind w:firstLineChars="200" w:firstLine="360"/>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w:t>
            </w:r>
          </w:p>
        </w:tc>
      </w:tr>
      <w:tr w:rsidR="00D63AC8" w14:paraId="49C80012" w14:textId="77777777" w:rsidTr="008336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1"/>
          <w:jc w:val="center"/>
        </w:trPr>
        <w:tc>
          <w:tcPr>
            <w:tcW w:w="2733" w:type="dxa"/>
            <w:vMerge/>
            <w:tcBorders>
              <w:left w:val="single" w:sz="12" w:space="0" w:color="auto"/>
              <w:bottom w:val="single" w:sz="6" w:space="0" w:color="auto"/>
              <w:right w:val="single" w:sz="6" w:space="0" w:color="auto"/>
            </w:tcBorders>
            <w:shd w:val="clear" w:color="auto" w:fill="FFFF99"/>
            <w:vAlign w:val="center"/>
          </w:tcPr>
          <w:p w14:paraId="2D53181F" w14:textId="77777777" w:rsidR="00D63AC8" w:rsidRPr="007F51CE" w:rsidRDefault="00D63AC8" w:rsidP="00D63AC8">
            <w:pPr>
              <w:jc w:val="center"/>
              <w:rPr>
                <w:rFonts w:ascii="ＭＳ Ｐゴシック" w:eastAsia="ＭＳ Ｐゴシック" w:hAnsi="ＭＳ Ｐゴシック"/>
                <w:b/>
                <w:bCs/>
              </w:rPr>
            </w:pPr>
          </w:p>
        </w:tc>
        <w:tc>
          <w:tcPr>
            <w:tcW w:w="1080" w:type="dxa"/>
            <w:gridSpan w:val="3"/>
            <w:tcBorders>
              <w:top w:val="dotted" w:sz="4" w:space="0" w:color="7F7F7F" w:themeColor="text1" w:themeTint="80"/>
              <w:left w:val="single" w:sz="6" w:space="0" w:color="auto"/>
              <w:bottom w:val="nil"/>
              <w:right w:val="dotted" w:sz="4" w:space="0" w:color="7F7F7F" w:themeColor="text1" w:themeTint="80"/>
            </w:tcBorders>
            <w:vAlign w:val="center"/>
          </w:tcPr>
          <w:p w14:paraId="67D134DA" w14:textId="77777777" w:rsidR="00D63AC8" w:rsidRPr="00D638A3" w:rsidRDefault="00D63AC8" w:rsidP="00D63AC8">
            <w:pPr>
              <w:ind w:leftChars="-24" w:left="-50"/>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（第２希望）</w:t>
            </w:r>
          </w:p>
        </w:tc>
        <w:tc>
          <w:tcPr>
            <w:tcW w:w="732" w:type="dxa"/>
            <w:gridSpan w:val="6"/>
            <w:tcBorders>
              <w:top w:val="dotted" w:sz="4" w:space="0" w:color="7F7F7F" w:themeColor="text1" w:themeTint="80"/>
              <w:left w:val="dotted" w:sz="4" w:space="0" w:color="7F7F7F" w:themeColor="text1" w:themeTint="80"/>
              <w:bottom w:val="single" w:sz="6" w:space="0" w:color="auto"/>
              <w:right w:val="nil"/>
            </w:tcBorders>
            <w:vAlign w:val="center"/>
          </w:tcPr>
          <w:p w14:paraId="5FE575FF" w14:textId="77777777" w:rsidR="00D63AC8" w:rsidRPr="00D638A3" w:rsidRDefault="00D63AC8" w:rsidP="00D63AC8">
            <w:pPr>
              <w:ind w:leftChars="-19" w:left="-40" w:rightChars="-37" w:right="-78"/>
              <w:jc w:val="center"/>
              <w:rPr>
                <w:rFonts w:ascii="ＭＳ Ｐゴシック" w:eastAsia="ＭＳ Ｐゴシック" w:hAnsi="ＭＳ Ｐゴシック"/>
                <w:sz w:val="18"/>
              </w:rPr>
            </w:pPr>
          </w:p>
        </w:tc>
        <w:tc>
          <w:tcPr>
            <w:tcW w:w="351" w:type="dxa"/>
            <w:gridSpan w:val="4"/>
            <w:tcBorders>
              <w:top w:val="dotted" w:sz="4" w:space="0" w:color="7F7F7F" w:themeColor="text1" w:themeTint="80"/>
              <w:left w:val="nil"/>
              <w:bottom w:val="single" w:sz="6" w:space="0" w:color="auto"/>
              <w:right w:val="nil"/>
            </w:tcBorders>
            <w:vAlign w:val="center"/>
          </w:tcPr>
          <w:p w14:paraId="00EC9992" w14:textId="77777777" w:rsidR="00D63AC8" w:rsidRPr="00D638A3" w:rsidRDefault="00D63AC8" w:rsidP="00D63AC8">
            <w:pPr>
              <w:ind w:leftChars="-40" w:left="-84"/>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年</w:t>
            </w:r>
          </w:p>
        </w:tc>
        <w:tc>
          <w:tcPr>
            <w:tcW w:w="411" w:type="dxa"/>
            <w:gridSpan w:val="2"/>
            <w:tcBorders>
              <w:top w:val="dotted" w:sz="4" w:space="0" w:color="7F7F7F" w:themeColor="text1" w:themeTint="80"/>
              <w:left w:val="nil"/>
              <w:bottom w:val="single" w:sz="6" w:space="0" w:color="auto"/>
              <w:right w:val="nil"/>
            </w:tcBorders>
            <w:vAlign w:val="center"/>
          </w:tcPr>
          <w:p w14:paraId="0FCC3907" w14:textId="77777777" w:rsidR="00D63AC8" w:rsidRPr="00D638A3" w:rsidRDefault="00D63AC8" w:rsidP="00D63AC8">
            <w:pPr>
              <w:ind w:leftChars="-30" w:left="-63" w:rightChars="-34" w:right="-71"/>
              <w:jc w:val="center"/>
              <w:rPr>
                <w:rFonts w:ascii="ＭＳ Ｐゴシック" w:eastAsia="ＭＳ Ｐゴシック" w:hAnsi="ＭＳ Ｐゴシック"/>
                <w:sz w:val="18"/>
              </w:rPr>
            </w:pPr>
          </w:p>
        </w:tc>
        <w:tc>
          <w:tcPr>
            <w:tcW w:w="303" w:type="dxa"/>
            <w:gridSpan w:val="3"/>
            <w:tcBorders>
              <w:top w:val="dotted" w:sz="4" w:space="0" w:color="7F7F7F" w:themeColor="text1" w:themeTint="80"/>
              <w:left w:val="nil"/>
              <w:bottom w:val="single" w:sz="6" w:space="0" w:color="auto"/>
              <w:right w:val="nil"/>
            </w:tcBorders>
            <w:vAlign w:val="center"/>
          </w:tcPr>
          <w:p w14:paraId="28B483DC" w14:textId="77777777" w:rsidR="00D63AC8" w:rsidRPr="00D638A3" w:rsidRDefault="00D63AC8" w:rsidP="00D63AC8">
            <w:pPr>
              <w:ind w:leftChars="-47" w:left="-99"/>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月</w:t>
            </w:r>
          </w:p>
        </w:tc>
        <w:tc>
          <w:tcPr>
            <w:tcW w:w="413" w:type="dxa"/>
            <w:gridSpan w:val="4"/>
            <w:tcBorders>
              <w:top w:val="dotted" w:sz="4" w:space="0" w:color="7F7F7F" w:themeColor="text1" w:themeTint="80"/>
              <w:left w:val="nil"/>
              <w:bottom w:val="single" w:sz="6" w:space="0" w:color="auto"/>
              <w:right w:val="nil"/>
            </w:tcBorders>
            <w:vAlign w:val="center"/>
          </w:tcPr>
          <w:p w14:paraId="30334462" w14:textId="77777777" w:rsidR="00D63AC8" w:rsidRPr="00D638A3" w:rsidRDefault="00D63AC8" w:rsidP="00D63AC8">
            <w:pPr>
              <w:ind w:leftChars="-30" w:left="-63" w:rightChars="-21" w:right="-44"/>
              <w:jc w:val="center"/>
              <w:rPr>
                <w:rFonts w:ascii="ＭＳ Ｐゴシック" w:eastAsia="ＭＳ Ｐゴシック" w:hAnsi="ＭＳ Ｐゴシック"/>
                <w:sz w:val="18"/>
              </w:rPr>
            </w:pPr>
          </w:p>
        </w:tc>
        <w:tc>
          <w:tcPr>
            <w:tcW w:w="900" w:type="dxa"/>
            <w:gridSpan w:val="3"/>
            <w:tcBorders>
              <w:top w:val="dotted" w:sz="4" w:space="0" w:color="7F7F7F" w:themeColor="text1" w:themeTint="80"/>
              <w:left w:val="nil"/>
              <w:bottom w:val="single" w:sz="6" w:space="0" w:color="auto"/>
              <w:right w:val="dotted" w:sz="4" w:space="0" w:color="7F7F7F" w:themeColor="text1" w:themeTint="80"/>
            </w:tcBorders>
            <w:vAlign w:val="center"/>
          </w:tcPr>
          <w:p w14:paraId="39D3414D" w14:textId="77777777" w:rsidR="00D63AC8" w:rsidRPr="00D638A3" w:rsidRDefault="00D63AC8" w:rsidP="00D63AC8">
            <w:pPr>
              <w:ind w:leftChars="-47" w:left="-99"/>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日（　　）</w:t>
            </w:r>
          </w:p>
        </w:tc>
        <w:tc>
          <w:tcPr>
            <w:tcW w:w="847" w:type="dxa"/>
            <w:gridSpan w:val="4"/>
            <w:tcBorders>
              <w:top w:val="dotted" w:sz="4" w:space="0" w:color="7F7F7F" w:themeColor="text1" w:themeTint="80"/>
              <w:left w:val="dotted" w:sz="4" w:space="0" w:color="7F7F7F" w:themeColor="text1" w:themeTint="80"/>
              <w:bottom w:val="single" w:sz="6" w:space="0" w:color="auto"/>
              <w:right w:val="dotted" w:sz="4" w:space="0" w:color="7F7F7F" w:themeColor="text1" w:themeTint="80"/>
            </w:tcBorders>
            <w:vAlign w:val="center"/>
          </w:tcPr>
          <w:p w14:paraId="787CF30F" w14:textId="77777777" w:rsidR="00D63AC8" w:rsidRPr="00D638A3" w:rsidRDefault="00D63AC8" w:rsidP="00D63AC8">
            <w:pPr>
              <w:ind w:leftChars="-40" w:left="-84"/>
              <w:jc w:val="center"/>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AM・PM</w:t>
            </w:r>
          </w:p>
        </w:tc>
        <w:tc>
          <w:tcPr>
            <w:tcW w:w="1084" w:type="dxa"/>
            <w:gridSpan w:val="4"/>
            <w:tcBorders>
              <w:top w:val="dotted" w:sz="4" w:space="0" w:color="7F7F7F" w:themeColor="text1" w:themeTint="80"/>
              <w:left w:val="dotted" w:sz="4" w:space="0" w:color="7F7F7F" w:themeColor="text1" w:themeTint="80"/>
              <w:bottom w:val="single" w:sz="6" w:space="0" w:color="auto"/>
              <w:right w:val="nil"/>
            </w:tcBorders>
            <w:vAlign w:val="center"/>
          </w:tcPr>
          <w:p w14:paraId="6C8584ED" w14:textId="77777777" w:rsidR="00D63AC8" w:rsidRPr="00D638A3" w:rsidRDefault="00D63AC8" w:rsidP="00D63AC8">
            <w:pPr>
              <w:ind w:firstLineChars="200" w:firstLine="360"/>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w:t>
            </w:r>
          </w:p>
        </w:tc>
        <w:tc>
          <w:tcPr>
            <w:tcW w:w="388" w:type="dxa"/>
            <w:tcBorders>
              <w:top w:val="dotted" w:sz="4" w:space="0" w:color="7F7F7F" w:themeColor="text1" w:themeTint="80"/>
              <w:left w:val="nil"/>
              <w:bottom w:val="single" w:sz="6" w:space="0" w:color="auto"/>
              <w:right w:val="nil"/>
            </w:tcBorders>
            <w:vAlign w:val="center"/>
          </w:tcPr>
          <w:p w14:paraId="59496950" w14:textId="77777777" w:rsidR="00D63AC8" w:rsidRPr="00D638A3" w:rsidRDefault="00D63AC8" w:rsidP="00D63AC8">
            <w:pPr>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w:t>
            </w:r>
          </w:p>
        </w:tc>
        <w:tc>
          <w:tcPr>
            <w:tcW w:w="1160" w:type="dxa"/>
            <w:gridSpan w:val="2"/>
            <w:tcBorders>
              <w:top w:val="dotted" w:sz="4" w:space="0" w:color="7F7F7F" w:themeColor="text1" w:themeTint="80"/>
              <w:left w:val="nil"/>
              <w:bottom w:val="single" w:sz="6" w:space="0" w:color="auto"/>
              <w:right w:val="single" w:sz="12" w:space="0" w:color="auto"/>
            </w:tcBorders>
            <w:vAlign w:val="center"/>
          </w:tcPr>
          <w:p w14:paraId="705A0D95" w14:textId="77777777" w:rsidR="00D63AC8" w:rsidRPr="00D638A3" w:rsidRDefault="00D63AC8" w:rsidP="00D63AC8">
            <w:pPr>
              <w:ind w:firstLineChars="200" w:firstLine="360"/>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w:t>
            </w:r>
          </w:p>
        </w:tc>
      </w:tr>
      <w:tr w:rsidR="00D63AC8" w14:paraId="61DFBAA0" w14:textId="77777777" w:rsidTr="008336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jc w:val="center"/>
        </w:trPr>
        <w:tc>
          <w:tcPr>
            <w:tcW w:w="2733" w:type="dxa"/>
            <w:vMerge w:val="restart"/>
            <w:tcBorders>
              <w:top w:val="single" w:sz="6" w:space="0" w:color="auto"/>
              <w:left w:val="single" w:sz="12" w:space="0" w:color="auto"/>
              <w:right w:val="single" w:sz="6" w:space="0" w:color="auto"/>
            </w:tcBorders>
            <w:shd w:val="clear" w:color="auto" w:fill="FFFF99"/>
            <w:vAlign w:val="center"/>
          </w:tcPr>
          <w:p w14:paraId="18B77E98" w14:textId="77777777" w:rsidR="00D63AC8" w:rsidRPr="007F51CE" w:rsidRDefault="00D63AC8" w:rsidP="00D63AC8">
            <w:pPr>
              <w:jc w:val="center"/>
              <w:rPr>
                <w:rFonts w:ascii="ＭＳ Ｐゴシック" w:eastAsia="ＭＳ Ｐゴシック" w:hAnsi="ＭＳ Ｐゴシック"/>
                <w:b/>
                <w:bCs/>
              </w:rPr>
            </w:pPr>
            <w:r w:rsidRPr="005B2B17">
              <w:rPr>
                <w:rFonts w:ascii="ＭＳ Ｐゴシック" w:eastAsia="ＭＳ Ｐゴシック" w:hAnsi="ＭＳ Ｐゴシック" w:hint="eastAsia"/>
                <w:b/>
                <w:bCs/>
              </w:rPr>
              <w:t>参加者ご氏名、役</w:t>
            </w:r>
            <w:r w:rsidRPr="007F51CE">
              <w:rPr>
                <w:rFonts w:ascii="ＭＳ Ｐゴシック" w:eastAsia="ＭＳ Ｐゴシック" w:hAnsi="ＭＳ Ｐゴシック" w:hint="eastAsia"/>
                <w:b/>
                <w:bCs/>
              </w:rPr>
              <w:t>職</w:t>
            </w:r>
          </w:p>
          <w:p w14:paraId="52804EB5" w14:textId="77777777" w:rsidR="00D63AC8" w:rsidRDefault="00D63AC8" w:rsidP="00D63AC8">
            <w:pPr>
              <w:spacing w:line="24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（参加</w:t>
            </w:r>
            <w:r w:rsidRPr="007F51CE">
              <w:rPr>
                <w:rFonts w:ascii="ＭＳ Ｐゴシック" w:eastAsia="ＭＳ Ｐゴシック" w:hAnsi="ＭＳ Ｐゴシック" w:hint="eastAsia"/>
                <w:sz w:val="16"/>
              </w:rPr>
              <w:t>されるお客様全員の</w:t>
            </w:r>
          </w:p>
          <w:p w14:paraId="1F584627" w14:textId="77777777" w:rsidR="00D63AC8" w:rsidRPr="007F51CE" w:rsidRDefault="00D63AC8" w:rsidP="00D63AC8">
            <w:pPr>
              <w:spacing w:line="240" w:lineRule="exact"/>
              <w:jc w:val="center"/>
              <w:rPr>
                <w:rFonts w:ascii="ＭＳ Ｐゴシック" w:eastAsia="ＭＳ Ｐゴシック" w:hAnsi="ＭＳ Ｐゴシック"/>
                <w:sz w:val="16"/>
              </w:rPr>
            </w:pPr>
            <w:r w:rsidRPr="007F51CE">
              <w:rPr>
                <w:rFonts w:ascii="ＭＳ Ｐゴシック" w:eastAsia="ＭＳ Ｐゴシック" w:hAnsi="ＭＳ Ｐゴシック" w:hint="eastAsia"/>
                <w:sz w:val="16"/>
              </w:rPr>
              <w:t>ご氏名、役職をご記入下さい）</w:t>
            </w:r>
          </w:p>
        </w:tc>
        <w:tc>
          <w:tcPr>
            <w:tcW w:w="759" w:type="dxa"/>
            <w:tcBorders>
              <w:top w:val="single" w:sz="6" w:space="0" w:color="auto"/>
              <w:left w:val="single" w:sz="6" w:space="0" w:color="auto"/>
              <w:bottom w:val="nil"/>
              <w:right w:val="nil"/>
            </w:tcBorders>
            <w:vAlign w:val="center"/>
          </w:tcPr>
          <w:p w14:paraId="18881C30" w14:textId="77777777" w:rsidR="00D63AC8" w:rsidRPr="00D638A3" w:rsidRDefault="00D63AC8" w:rsidP="00D63AC8">
            <w:pPr>
              <w:jc w:val="right"/>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合計</w:t>
            </w:r>
          </w:p>
        </w:tc>
        <w:tc>
          <w:tcPr>
            <w:tcW w:w="321" w:type="dxa"/>
            <w:gridSpan w:val="2"/>
            <w:tcBorders>
              <w:top w:val="single" w:sz="6" w:space="0" w:color="auto"/>
              <w:left w:val="nil"/>
              <w:bottom w:val="nil"/>
              <w:right w:val="nil"/>
            </w:tcBorders>
            <w:vAlign w:val="center"/>
          </w:tcPr>
          <w:p w14:paraId="38AE24FF" w14:textId="6C053B5B" w:rsidR="00D63AC8" w:rsidRPr="00D638A3" w:rsidRDefault="00D63AC8" w:rsidP="00D63AC8">
            <w:pPr>
              <w:jc w:val="center"/>
              <w:rPr>
                <w:rFonts w:ascii="ＭＳ Ｐゴシック" w:eastAsia="ＭＳ Ｐゴシック" w:hAnsi="ＭＳ Ｐゴシック"/>
                <w:sz w:val="18"/>
              </w:rPr>
            </w:pPr>
          </w:p>
        </w:tc>
        <w:tc>
          <w:tcPr>
            <w:tcW w:w="818" w:type="dxa"/>
            <w:gridSpan w:val="7"/>
            <w:tcBorders>
              <w:top w:val="single" w:sz="6" w:space="0" w:color="auto"/>
              <w:left w:val="nil"/>
              <w:bottom w:val="nil"/>
              <w:right w:val="nil"/>
            </w:tcBorders>
            <w:vAlign w:val="center"/>
          </w:tcPr>
          <w:p w14:paraId="0BCE1006" w14:textId="77777777" w:rsidR="00D63AC8" w:rsidRPr="00D638A3" w:rsidRDefault="00D63AC8" w:rsidP="00D63AC8">
            <w:pPr>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名様</w:t>
            </w:r>
          </w:p>
        </w:tc>
        <w:tc>
          <w:tcPr>
            <w:tcW w:w="3495" w:type="dxa"/>
            <w:gridSpan w:val="22"/>
            <w:tcBorders>
              <w:top w:val="single" w:sz="6" w:space="0" w:color="auto"/>
              <w:left w:val="nil"/>
              <w:bottom w:val="nil"/>
              <w:right w:val="nil"/>
            </w:tcBorders>
            <w:vAlign w:val="center"/>
          </w:tcPr>
          <w:p w14:paraId="7B49714B" w14:textId="77777777" w:rsidR="00D63AC8" w:rsidRPr="00D638A3" w:rsidRDefault="00D63AC8" w:rsidP="00D63AC8">
            <w:pPr>
              <w:widowControl/>
              <w:jc w:val="left"/>
              <w:rPr>
                <w:rFonts w:ascii="ＭＳ Ｐゴシック" w:eastAsia="ＭＳ Ｐゴシック" w:hAnsi="ＭＳ Ｐゴシック"/>
                <w:sz w:val="18"/>
              </w:rPr>
            </w:pPr>
          </w:p>
        </w:tc>
        <w:tc>
          <w:tcPr>
            <w:tcW w:w="2276" w:type="dxa"/>
            <w:gridSpan w:val="4"/>
            <w:tcBorders>
              <w:top w:val="single" w:sz="6" w:space="0" w:color="auto"/>
              <w:left w:val="nil"/>
              <w:bottom w:val="nil"/>
              <w:right w:val="single" w:sz="12" w:space="0" w:color="auto"/>
            </w:tcBorders>
            <w:vAlign w:val="center"/>
          </w:tcPr>
          <w:p w14:paraId="4B8C5683" w14:textId="77777777"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610511992"/>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Pr>
                <w:rFonts w:ascii="ＭＳ Ｐゴシック" w:eastAsia="ＭＳ Ｐゴシック" w:hAnsi="ＭＳ Ｐゴシック"/>
                <w:sz w:val="22"/>
                <w:szCs w:val="20"/>
              </w:rPr>
              <w:t xml:space="preserve"> </w:t>
            </w:r>
            <w:r w:rsidR="00D63AC8" w:rsidRPr="00D638A3">
              <w:rPr>
                <w:rFonts w:ascii="ＭＳ Ｐゴシック" w:eastAsia="ＭＳ Ｐゴシック" w:hAnsi="ＭＳ Ｐゴシック" w:hint="eastAsia"/>
                <w:sz w:val="18"/>
              </w:rPr>
              <w:t>参加者リストを添付</w:t>
            </w:r>
          </w:p>
        </w:tc>
      </w:tr>
      <w:tr w:rsidR="00D63AC8" w14:paraId="3AD8CDFE" w14:textId="77777777" w:rsidTr="004873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jc w:val="center"/>
        </w:trPr>
        <w:tc>
          <w:tcPr>
            <w:tcW w:w="2733" w:type="dxa"/>
            <w:vMerge/>
            <w:tcBorders>
              <w:left w:val="single" w:sz="12" w:space="0" w:color="auto"/>
              <w:bottom w:val="single" w:sz="6" w:space="0" w:color="auto"/>
              <w:right w:val="single" w:sz="6" w:space="0" w:color="auto"/>
            </w:tcBorders>
            <w:shd w:val="clear" w:color="auto" w:fill="FFFF99"/>
            <w:vAlign w:val="center"/>
          </w:tcPr>
          <w:p w14:paraId="5F078090"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nil"/>
              <w:left w:val="single" w:sz="6" w:space="0" w:color="auto"/>
              <w:bottom w:val="single" w:sz="6" w:space="0" w:color="auto"/>
              <w:right w:val="single" w:sz="12" w:space="0" w:color="auto"/>
            </w:tcBorders>
            <w:vAlign w:val="center"/>
          </w:tcPr>
          <w:p w14:paraId="3DDBF87E" w14:textId="77777777" w:rsidR="00D63AC8" w:rsidRPr="007F51CE" w:rsidRDefault="00D63AC8" w:rsidP="00D63AC8">
            <w:pPr>
              <w:rPr>
                <w:rFonts w:ascii="ＭＳ Ｐゴシック" w:eastAsia="ＭＳ Ｐゴシック" w:hAnsi="ＭＳ Ｐゴシック"/>
                <w:sz w:val="20"/>
              </w:rPr>
            </w:pPr>
          </w:p>
        </w:tc>
      </w:tr>
      <w:tr w:rsidR="00D63AC8" w14:paraId="3B3DE124" w14:textId="77777777" w:rsidTr="009C65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2733" w:type="dxa"/>
            <w:tcBorders>
              <w:top w:val="single" w:sz="6" w:space="0" w:color="auto"/>
              <w:left w:val="single" w:sz="12" w:space="0" w:color="auto"/>
              <w:bottom w:val="dotted" w:sz="4" w:space="0" w:color="7F7F7F" w:themeColor="text1" w:themeTint="80"/>
              <w:right w:val="single" w:sz="6" w:space="0" w:color="auto"/>
            </w:tcBorders>
            <w:shd w:val="clear" w:color="auto" w:fill="FFFF99"/>
            <w:vAlign w:val="center"/>
          </w:tcPr>
          <w:p w14:paraId="2A636968" w14:textId="77777777" w:rsidR="00D63AC8" w:rsidRPr="007F51CE" w:rsidRDefault="00D63AC8" w:rsidP="00D63AC8">
            <w:pPr>
              <w:spacing w:line="200" w:lineRule="exact"/>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日本出発日</w:t>
            </w:r>
          </w:p>
        </w:tc>
        <w:tc>
          <w:tcPr>
            <w:tcW w:w="888" w:type="dxa"/>
            <w:gridSpan w:val="2"/>
            <w:tcBorders>
              <w:top w:val="single" w:sz="6" w:space="0" w:color="auto"/>
              <w:left w:val="single" w:sz="6" w:space="0" w:color="auto"/>
              <w:bottom w:val="dotted" w:sz="4" w:space="0" w:color="7F7F7F" w:themeColor="text1" w:themeTint="80"/>
              <w:right w:val="nil"/>
            </w:tcBorders>
            <w:vAlign w:val="center"/>
          </w:tcPr>
          <w:p w14:paraId="42CF9658" w14:textId="77777777" w:rsidR="00D63AC8" w:rsidRPr="00D638A3" w:rsidRDefault="00D63AC8" w:rsidP="00D63AC8">
            <w:pPr>
              <w:jc w:val="center"/>
              <w:rPr>
                <w:rFonts w:ascii="ＭＳ Ｐゴシック" w:eastAsia="ＭＳ Ｐゴシック" w:hAnsi="ＭＳ Ｐゴシック"/>
                <w:sz w:val="18"/>
              </w:rPr>
            </w:pPr>
          </w:p>
        </w:tc>
        <w:tc>
          <w:tcPr>
            <w:tcW w:w="406" w:type="dxa"/>
            <w:gridSpan w:val="4"/>
            <w:tcBorders>
              <w:top w:val="single" w:sz="6" w:space="0" w:color="auto"/>
              <w:left w:val="nil"/>
              <w:bottom w:val="dotted" w:sz="4" w:space="0" w:color="7F7F7F" w:themeColor="text1" w:themeTint="80"/>
              <w:right w:val="nil"/>
            </w:tcBorders>
            <w:vAlign w:val="center"/>
          </w:tcPr>
          <w:p w14:paraId="30C78676" w14:textId="5023EA21"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年</w:t>
            </w:r>
          </w:p>
        </w:tc>
        <w:tc>
          <w:tcPr>
            <w:tcW w:w="611" w:type="dxa"/>
            <w:gridSpan w:val="5"/>
            <w:tcBorders>
              <w:top w:val="single" w:sz="6" w:space="0" w:color="auto"/>
              <w:left w:val="nil"/>
              <w:bottom w:val="dotted" w:sz="4" w:space="0" w:color="7F7F7F" w:themeColor="text1" w:themeTint="80"/>
              <w:right w:val="nil"/>
            </w:tcBorders>
            <w:vAlign w:val="center"/>
          </w:tcPr>
          <w:p w14:paraId="717E2432" w14:textId="77777777" w:rsidR="00D63AC8" w:rsidRPr="00D638A3" w:rsidRDefault="00D63AC8" w:rsidP="00D63AC8">
            <w:pPr>
              <w:jc w:val="center"/>
              <w:rPr>
                <w:rFonts w:ascii="ＭＳ Ｐゴシック" w:eastAsia="ＭＳ Ｐゴシック" w:hAnsi="ＭＳ Ｐゴシック"/>
                <w:sz w:val="18"/>
              </w:rPr>
            </w:pPr>
          </w:p>
        </w:tc>
        <w:tc>
          <w:tcPr>
            <w:tcW w:w="381" w:type="dxa"/>
            <w:gridSpan w:val="3"/>
            <w:tcBorders>
              <w:top w:val="single" w:sz="6" w:space="0" w:color="auto"/>
              <w:left w:val="nil"/>
              <w:bottom w:val="dotted" w:sz="4" w:space="0" w:color="7F7F7F" w:themeColor="text1" w:themeTint="80"/>
              <w:right w:val="nil"/>
            </w:tcBorders>
            <w:vAlign w:val="center"/>
          </w:tcPr>
          <w:p w14:paraId="0F3F8F5F" w14:textId="1CF33615"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月</w:t>
            </w:r>
          </w:p>
        </w:tc>
        <w:tc>
          <w:tcPr>
            <w:tcW w:w="631" w:type="dxa"/>
            <w:gridSpan w:val="5"/>
            <w:tcBorders>
              <w:top w:val="single" w:sz="6" w:space="0" w:color="auto"/>
              <w:left w:val="nil"/>
              <w:bottom w:val="dotted" w:sz="4" w:space="0" w:color="7F7F7F" w:themeColor="text1" w:themeTint="80"/>
              <w:right w:val="nil"/>
            </w:tcBorders>
            <w:vAlign w:val="center"/>
          </w:tcPr>
          <w:p w14:paraId="146BF712" w14:textId="77777777" w:rsidR="00D63AC8" w:rsidRPr="00D638A3" w:rsidRDefault="00D63AC8" w:rsidP="00D63AC8">
            <w:pPr>
              <w:jc w:val="center"/>
              <w:rPr>
                <w:rFonts w:ascii="ＭＳ Ｐゴシック" w:eastAsia="ＭＳ Ｐゴシック" w:hAnsi="ＭＳ Ｐゴシック"/>
                <w:sz w:val="18"/>
              </w:rPr>
            </w:pPr>
          </w:p>
        </w:tc>
        <w:tc>
          <w:tcPr>
            <w:tcW w:w="572" w:type="dxa"/>
            <w:gridSpan w:val="4"/>
            <w:tcBorders>
              <w:top w:val="single" w:sz="6" w:space="0" w:color="auto"/>
              <w:left w:val="nil"/>
              <w:bottom w:val="dotted" w:sz="4" w:space="0" w:color="7F7F7F" w:themeColor="text1" w:themeTint="80"/>
              <w:right w:val="nil"/>
            </w:tcBorders>
            <w:vAlign w:val="center"/>
          </w:tcPr>
          <w:p w14:paraId="0CF232ED" w14:textId="61FDE8E3"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日</w:t>
            </w:r>
          </w:p>
        </w:tc>
        <w:tc>
          <w:tcPr>
            <w:tcW w:w="432" w:type="dxa"/>
            <w:tcBorders>
              <w:top w:val="single" w:sz="6" w:space="0" w:color="auto"/>
              <w:left w:val="nil"/>
              <w:bottom w:val="dotted" w:sz="4" w:space="0" w:color="7F7F7F" w:themeColor="text1" w:themeTint="80"/>
              <w:right w:val="nil"/>
            </w:tcBorders>
            <w:vAlign w:val="center"/>
          </w:tcPr>
          <w:p w14:paraId="42986937" w14:textId="77777777" w:rsidR="00D63AC8" w:rsidRPr="00D638A3" w:rsidRDefault="00D63AC8" w:rsidP="00D63AC8">
            <w:pPr>
              <w:jc w:val="center"/>
              <w:rPr>
                <w:rFonts w:ascii="ＭＳ Ｐゴシック" w:eastAsia="ＭＳ Ｐゴシック" w:hAnsi="ＭＳ Ｐゴシック"/>
                <w:sz w:val="18"/>
              </w:rPr>
            </w:pPr>
          </w:p>
        </w:tc>
        <w:tc>
          <w:tcPr>
            <w:tcW w:w="3748" w:type="dxa"/>
            <w:gridSpan w:val="12"/>
            <w:tcBorders>
              <w:top w:val="single" w:sz="6" w:space="0" w:color="auto"/>
              <w:left w:val="nil"/>
              <w:bottom w:val="dotted" w:sz="4" w:space="0" w:color="7F7F7F" w:themeColor="text1" w:themeTint="80"/>
              <w:right w:val="single" w:sz="12" w:space="0" w:color="auto"/>
            </w:tcBorders>
            <w:vAlign w:val="center"/>
          </w:tcPr>
          <w:p w14:paraId="6C0948E1" w14:textId="6F56F1BE"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予定</w:t>
            </w:r>
          </w:p>
        </w:tc>
      </w:tr>
      <w:tr w:rsidR="00D63AC8" w14:paraId="1517FE0C" w14:textId="77777777" w:rsidTr="003732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2733" w:type="dxa"/>
            <w:vMerge w:val="restart"/>
            <w:tcBorders>
              <w:top w:val="dotted" w:sz="4" w:space="0" w:color="7F7F7F" w:themeColor="text1" w:themeTint="80"/>
              <w:left w:val="single" w:sz="12" w:space="0" w:color="auto"/>
              <w:bottom w:val="dotted" w:sz="4" w:space="0" w:color="auto"/>
              <w:right w:val="single" w:sz="6" w:space="0" w:color="auto"/>
            </w:tcBorders>
            <w:shd w:val="clear" w:color="auto" w:fill="FFFF99"/>
            <w:vAlign w:val="center"/>
          </w:tcPr>
          <w:p w14:paraId="4FF2F03A" w14:textId="77777777" w:rsidR="00D63AC8" w:rsidRPr="007F51CE" w:rsidRDefault="00D63AC8" w:rsidP="00D63AC8">
            <w:pPr>
              <w:pBdr>
                <w:bottom w:val="single" w:sz="6" w:space="1" w:color="FFFF99"/>
              </w:pBdr>
              <w:spacing w:line="200" w:lineRule="exact"/>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現地到着日時及び便名</w:t>
            </w:r>
          </w:p>
          <w:p w14:paraId="35F6CC38" w14:textId="77777777" w:rsidR="00D63AC8" w:rsidRPr="007F51CE" w:rsidRDefault="00D63AC8" w:rsidP="00D63AC8">
            <w:pPr>
              <w:pBdr>
                <w:bottom w:val="single" w:sz="6" w:space="1" w:color="FFFF99"/>
              </w:pBdr>
              <w:spacing w:line="200" w:lineRule="exact"/>
              <w:jc w:val="center"/>
              <w:rPr>
                <w:rFonts w:ascii="ＭＳ Ｐゴシック" w:eastAsia="ＭＳ Ｐゴシック" w:hAnsi="ＭＳ Ｐゴシック"/>
              </w:rPr>
            </w:pPr>
            <w:r w:rsidRPr="007F51CE">
              <w:rPr>
                <w:rFonts w:ascii="ＭＳ Ｐゴシック" w:eastAsia="ＭＳ Ｐゴシック" w:hAnsi="ＭＳ Ｐゴシック" w:hint="eastAsia"/>
                <w:b/>
                <w:bCs/>
              </w:rPr>
              <w:t>現地出発日時及び便名</w:t>
            </w:r>
          </w:p>
        </w:tc>
        <w:tc>
          <w:tcPr>
            <w:tcW w:w="888" w:type="dxa"/>
            <w:gridSpan w:val="2"/>
            <w:tcBorders>
              <w:top w:val="dotted" w:sz="4" w:space="0" w:color="7F7F7F" w:themeColor="text1" w:themeTint="80"/>
              <w:left w:val="single" w:sz="6" w:space="0" w:color="auto"/>
              <w:bottom w:val="dotted" w:sz="4" w:space="0" w:color="7F7F7F" w:themeColor="text1" w:themeTint="80"/>
              <w:right w:val="nil"/>
            </w:tcBorders>
            <w:vAlign w:val="center"/>
          </w:tcPr>
          <w:p w14:paraId="58055071" w14:textId="77777777" w:rsidR="00D63AC8" w:rsidRPr="00D638A3" w:rsidRDefault="00D63AC8" w:rsidP="00D63AC8">
            <w:pPr>
              <w:jc w:val="center"/>
              <w:rPr>
                <w:rFonts w:ascii="ＭＳ Ｐゴシック" w:eastAsia="ＭＳ Ｐゴシック" w:hAnsi="ＭＳ Ｐゴシック"/>
                <w:sz w:val="18"/>
              </w:rPr>
            </w:pPr>
          </w:p>
        </w:tc>
        <w:tc>
          <w:tcPr>
            <w:tcW w:w="393" w:type="dxa"/>
            <w:gridSpan w:val="3"/>
            <w:tcBorders>
              <w:top w:val="dotted" w:sz="4" w:space="0" w:color="7F7F7F" w:themeColor="text1" w:themeTint="80"/>
              <w:left w:val="nil"/>
              <w:bottom w:val="dotted" w:sz="4" w:space="0" w:color="7F7F7F" w:themeColor="text1" w:themeTint="80"/>
              <w:right w:val="nil"/>
            </w:tcBorders>
            <w:vAlign w:val="center"/>
          </w:tcPr>
          <w:p w14:paraId="5EEBDF8F" w14:textId="00F0C693"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年</w:t>
            </w:r>
          </w:p>
        </w:tc>
        <w:tc>
          <w:tcPr>
            <w:tcW w:w="631" w:type="dxa"/>
            <w:gridSpan w:val="7"/>
            <w:tcBorders>
              <w:top w:val="dotted" w:sz="4" w:space="0" w:color="7F7F7F" w:themeColor="text1" w:themeTint="80"/>
              <w:left w:val="nil"/>
              <w:bottom w:val="dotted" w:sz="4" w:space="0" w:color="7F7F7F" w:themeColor="text1" w:themeTint="80"/>
              <w:right w:val="nil"/>
            </w:tcBorders>
            <w:vAlign w:val="center"/>
          </w:tcPr>
          <w:p w14:paraId="19EC48FE" w14:textId="77777777" w:rsidR="00D63AC8" w:rsidRPr="00D638A3" w:rsidRDefault="00D63AC8" w:rsidP="00D63AC8">
            <w:pPr>
              <w:jc w:val="center"/>
              <w:rPr>
                <w:rFonts w:ascii="ＭＳ Ｐゴシック" w:eastAsia="ＭＳ Ｐゴシック" w:hAnsi="ＭＳ Ｐゴシック"/>
                <w:sz w:val="18"/>
              </w:rPr>
            </w:pPr>
          </w:p>
        </w:tc>
        <w:tc>
          <w:tcPr>
            <w:tcW w:w="374" w:type="dxa"/>
            <w:gridSpan w:val="2"/>
            <w:tcBorders>
              <w:top w:val="dotted" w:sz="4" w:space="0" w:color="7F7F7F" w:themeColor="text1" w:themeTint="80"/>
              <w:left w:val="nil"/>
              <w:bottom w:val="dotted" w:sz="4" w:space="0" w:color="7F7F7F" w:themeColor="text1" w:themeTint="80"/>
              <w:right w:val="nil"/>
            </w:tcBorders>
            <w:vAlign w:val="center"/>
          </w:tcPr>
          <w:p w14:paraId="18B8FC29" w14:textId="58AFC541"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月</w:t>
            </w:r>
          </w:p>
        </w:tc>
        <w:tc>
          <w:tcPr>
            <w:tcW w:w="631" w:type="dxa"/>
            <w:gridSpan w:val="5"/>
            <w:tcBorders>
              <w:top w:val="dotted" w:sz="4" w:space="0" w:color="7F7F7F" w:themeColor="text1" w:themeTint="80"/>
              <w:left w:val="nil"/>
              <w:bottom w:val="dotted" w:sz="4" w:space="0" w:color="7F7F7F" w:themeColor="text1" w:themeTint="80"/>
              <w:right w:val="nil"/>
            </w:tcBorders>
            <w:vAlign w:val="center"/>
          </w:tcPr>
          <w:p w14:paraId="0BAE7A1A" w14:textId="77777777" w:rsidR="00D63AC8" w:rsidRPr="00D638A3" w:rsidRDefault="00D63AC8" w:rsidP="00D63AC8">
            <w:pPr>
              <w:jc w:val="center"/>
              <w:rPr>
                <w:rFonts w:ascii="ＭＳ Ｐゴシック" w:eastAsia="ＭＳ Ｐゴシック" w:hAnsi="ＭＳ Ｐゴシック"/>
                <w:sz w:val="18"/>
              </w:rPr>
            </w:pPr>
          </w:p>
        </w:tc>
        <w:tc>
          <w:tcPr>
            <w:tcW w:w="572" w:type="dxa"/>
            <w:gridSpan w:val="4"/>
            <w:tcBorders>
              <w:top w:val="dotted" w:sz="4" w:space="0" w:color="7F7F7F" w:themeColor="text1" w:themeTint="80"/>
              <w:left w:val="nil"/>
              <w:bottom w:val="dotted" w:sz="4" w:space="0" w:color="7F7F7F" w:themeColor="text1" w:themeTint="80"/>
              <w:right w:val="nil"/>
            </w:tcBorders>
            <w:vAlign w:val="center"/>
          </w:tcPr>
          <w:p w14:paraId="3F8EFCAE" w14:textId="2F47FF3E"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日</w:t>
            </w:r>
          </w:p>
        </w:tc>
        <w:tc>
          <w:tcPr>
            <w:tcW w:w="432" w:type="dxa"/>
            <w:tcBorders>
              <w:top w:val="dotted" w:sz="4" w:space="0" w:color="7F7F7F" w:themeColor="text1" w:themeTint="80"/>
              <w:left w:val="nil"/>
              <w:bottom w:val="dotted" w:sz="4" w:space="0" w:color="7F7F7F" w:themeColor="text1" w:themeTint="80"/>
              <w:right w:val="nil"/>
            </w:tcBorders>
            <w:vAlign w:val="center"/>
          </w:tcPr>
          <w:p w14:paraId="6B8072C1" w14:textId="77777777" w:rsidR="00D63AC8" w:rsidRPr="00D638A3" w:rsidRDefault="00D63AC8" w:rsidP="00D63AC8">
            <w:pPr>
              <w:ind w:leftChars="-22" w:left="-46" w:rightChars="-27" w:right="-57"/>
              <w:jc w:val="center"/>
              <w:rPr>
                <w:rFonts w:ascii="ＭＳ Ｐゴシック" w:eastAsia="ＭＳ Ｐゴシック" w:hAnsi="ＭＳ Ｐゴシック"/>
                <w:sz w:val="18"/>
              </w:rPr>
            </w:pPr>
          </w:p>
        </w:tc>
        <w:tc>
          <w:tcPr>
            <w:tcW w:w="373" w:type="dxa"/>
            <w:gridSpan w:val="3"/>
            <w:tcBorders>
              <w:top w:val="dotted" w:sz="4" w:space="0" w:color="7F7F7F" w:themeColor="text1" w:themeTint="80"/>
              <w:left w:val="nil"/>
              <w:bottom w:val="dotted" w:sz="4" w:space="0" w:color="7F7F7F" w:themeColor="text1" w:themeTint="80"/>
              <w:right w:val="nil"/>
            </w:tcBorders>
            <w:vAlign w:val="center"/>
          </w:tcPr>
          <w:p w14:paraId="39BF4442" w14:textId="41036695"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時</w:t>
            </w:r>
          </w:p>
        </w:tc>
        <w:tc>
          <w:tcPr>
            <w:tcW w:w="376" w:type="dxa"/>
            <w:tcBorders>
              <w:top w:val="dotted" w:sz="4" w:space="0" w:color="7F7F7F" w:themeColor="text1" w:themeTint="80"/>
              <w:left w:val="nil"/>
              <w:bottom w:val="dotted" w:sz="4" w:space="0" w:color="7F7F7F" w:themeColor="text1" w:themeTint="80"/>
              <w:right w:val="nil"/>
            </w:tcBorders>
            <w:vAlign w:val="center"/>
          </w:tcPr>
          <w:p w14:paraId="79AA7269" w14:textId="77777777" w:rsidR="00D63AC8" w:rsidRPr="00D638A3" w:rsidRDefault="00D63AC8" w:rsidP="00D63AC8">
            <w:pPr>
              <w:ind w:leftChars="-25" w:left="-53" w:rightChars="-29" w:right="-61"/>
              <w:jc w:val="center"/>
              <w:rPr>
                <w:rFonts w:ascii="ＭＳ Ｐゴシック" w:eastAsia="ＭＳ Ｐゴシック" w:hAnsi="ＭＳ Ｐゴシック"/>
                <w:sz w:val="18"/>
              </w:rPr>
            </w:pPr>
          </w:p>
        </w:tc>
        <w:tc>
          <w:tcPr>
            <w:tcW w:w="662" w:type="dxa"/>
            <w:gridSpan w:val="3"/>
            <w:tcBorders>
              <w:top w:val="dotted" w:sz="4" w:space="0" w:color="7F7F7F" w:themeColor="text1" w:themeTint="80"/>
              <w:left w:val="nil"/>
              <w:bottom w:val="dotted" w:sz="4" w:space="0" w:color="7F7F7F" w:themeColor="text1" w:themeTint="80"/>
              <w:right w:val="nil"/>
            </w:tcBorders>
            <w:vAlign w:val="center"/>
          </w:tcPr>
          <w:p w14:paraId="1AF42F91" w14:textId="55D47F75"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 xml:space="preserve">分　</w:t>
            </w:r>
          </w:p>
        </w:tc>
        <w:tc>
          <w:tcPr>
            <w:tcW w:w="2337" w:type="dxa"/>
            <w:gridSpan w:val="5"/>
            <w:tcBorders>
              <w:top w:val="dotted" w:sz="4" w:space="0" w:color="7F7F7F" w:themeColor="text1" w:themeTint="80"/>
              <w:left w:val="nil"/>
              <w:bottom w:val="dotted" w:sz="4" w:space="0" w:color="7F7F7F" w:themeColor="text1" w:themeTint="80"/>
              <w:right w:val="single" w:sz="12" w:space="0" w:color="auto"/>
            </w:tcBorders>
            <w:vAlign w:val="center"/>
          </w:tcPr>
          <w:p w14:paraId="24D18640" w14:textId="542A8C16"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便名：</w:t>
            </w:r>
          </w:p>
        </w:tc>
      </w:tr>
      <w:tr w:rsidR="00D63AC8" w14:paraId="7A54EB7A" w14:textId="77777777" w:rsidTr="003732F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2733" w:type="dxa"/>
            <w:vMerge/>
            <w:tcBorders>
              <w:top w:val="dotted" w:sz="4" w:space="0" w:color="auto"/>
              <w:left w:val="single" w:sz="12" w:space="0" w:color="auto"/>
              <w:bottom w:val="dotted" w:sz="4" w:space="0" w:color="7F7F7F" w:themeColor="text1" w:themeTint="80"/>
              <w:right w:val="single" w:sz="6" w:space="0" w:color="auto"/>
            </w:tcBorders>
            <w:shd w:val="clear" w:color="auto" w:fill="FFFF99"/>
            <w:vAlign w:val="center"/>
          </w:tcPr>
          <w:p w14:paraId="5479E00F" w14:textId="77777777" w:rsidR="00D63AC8" w:rsidRPr="007F51CE" w:rsidRDefault="00D63AC8" w:rsidP="00D63AC8">
            <w:pPr>
              <w:spacing w:line="200" w:lineRule="exact"/>
              <w:jc w:val="center"/>
              <w:rPr>
                <w:rFonts w:ascii="ＭＳ Ｐゴシック" w:eastAsia="ＭＳ Ｐゴシック" w:hAnsi="ＭＳ Ｐゴシック"/>
                <w:b/>
                <w:bCs/>
              </w:rPr>
            </w:pPr>
          </w:p>
        </w:tc>
        <w:tc>
          <w:tcPr>
            <w:tcW w:w="888" w:type="dxa"/>
            <w:gridSpan w:val="2"/>
            <w:tcBorders>
              <w:top w:val="dotted" w:sz="4" w:space="0" w:color="7F7F7F" w:themeColor="text1" w:themeTint="80"/>
              <w:left w:val="single" w:sz="6" w:space="0" w:color="auto"/>
              <w:bottom w:val="dotted" w:sz="4" w:space="0" w:color="7F7F7F" w:themeColor="text1" w:themeTint="80"/>
              <w:right w:val="nil"/>
            </w:tcBorders>
            <w:vAlign w:val="center"/>
          </w:tcPr>
          <w:p w14:paraId="62958726" w14:textId="77777777" w:rsidR="00D63AC8" w:rsidRPr="00D638A3" w:rsidRDefault="00D63AC8" w:rsidP="00D63AC8">
            <w:pPr>
              <w:jc w:val="center"/>
              <w:rPr>
                <w:rFonts w:ascii="ＭＳ Ｐゴシック" w:eastAsia="ＭＳ Ｐゴシック" w:hAnsi="ＭＳ Ｐゴシック"/>
                <w:sz w:val="18"/>
              </w:rPr>
            </w:pPr>
          </w:p>
        </w:tc>
        <w:tc>
          <w:tcPr>
            <w:tcW w:w="393" w:type="dxa"/>
            <w:gridSpan w:val="3"/>
            <w:tcBorders>
              <w:top w:val="dotted" w:sz="4" w:space="0" w:color="7F7F7F" w:themeColor="text1" w:themeTint="80"/>
              <w:left w:val="nil"/>
              <w:bottom w:val="dotted" w:sz="4" w:space="0" w:color="7F7F7F" w:themeColor="text1" w:themeTint="80"/>
              <w:right w:val="nil"/>
            </w:tcBorders>
            <w:vAlign w:val="center"/>
          </w:tcPr>
          <w:p w14:paraId="1D6EA5A2" w14:textId="51EF50BA"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年</w:t>
            </w:r>
          </w:p>
        </w:tc>
        <w:tc>
          <w:tcPr>
            <w:tcW w:w="631" w:type="dxa"/>
            <w:gridSpan w:val="7"/>
            <w:tcBorders>
              <w:top w:val="dotted" w:sz="4" w:space="0" w:color="7F7F7F" w:themeColor="text1" w:themeTint="80"/>
              <w:left w:val="nil"/>
              <w:bottom w:val="dotted" w:sz="4" w:space="0" w:color="7F7F7F" w:themeColor="text1" w:themeTint="80"/>
              <w:right w:val="nil"/>
            </w:tcBorders>
            <w:vAlign w:val="center"/>
          </w:tcPr>
          <w:p w14:paraId="38D4EFC0" w14:textId="77777777" w:rsidR="00D63AC8" w:rsidRPr="00D638A3" w:rsidRDefault="00D63AC8" w:rsidP="00D63AC8">
            <w:pPr>
              <w:jc w:val="center"/>
              <w:rPr>
                <w:rFonts w:ascii="ＭＳ Ｐゴシック" w:eastAsia="ＭＳ Ｐゴシック" w:hAnsi="ＭＳ Ｐゴシック"/>
                <w:sz w:val="18"/>
              </w:rPr>
            </w:pPr>
          </w:p>
        </w:tc>
        <w:tc>
          <w:tcPr>
            <w:tcW w:w="374" w:type="dxa"/>
            <w:gridSpan w:val="2"/>
            <w:tcBorders>
              <w:top w:val="dotted" w:sz="4" w:space="0" w:color="7F7F7F" w:themeColor="text1" w:themeTint="80"/>
              <w:left w:val="nil"/>
              <w:bottom w:val="dotted" w:sz="4" w:space="0" w:color="7F7F7F" w:themeColor="text1" w:themeTint="80"/>
              <w:right w:val="nil"/>
            </w:tcBorders>
            <w:vAlign w:val="center"/>
          </w:tcPr>
          <w:p w14:paraId="5BFE5F8E" w14:textId="3B41A58E"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月</w:t>
            </w:r>
          </w:p>
        </w:tc>
        <w:tc>
          <w:tcPr>
            <w:tcW w:w="631" w:type="dxa"/>
            <w:gridSpan w:val="5"/>
            <w:tcBorders>
              <w:top w:val="dotted" w:sz="4" w:space="0" w:color="7F7F7F" w:themeColor="text1" w:themeTint="80"/>
              <w:left w:val="nil"/>
              <w:bottom w:val="dotted" w:sz="4" w:space="0" w:color="7F7F7F" w:themeColor="text1" w:themeTint="80"/>
              <w:right w:val="nil"/>
            </w:tcBorders>
            <w:vAlign w:val="center"/>
          </w:tcPr>
          <w:p w14:paraId="48A4BD60" w14:textId="77777777" w:rsidR="00D63AC8" w:rsidRPr="00D638A3" w:rsidRDefault="00D63AC8" w:rsidP="00D63AC8">
            <w:pPr>
              <w:jc w:val="center"/>
              <w:rPr>
                <w:rFonts w:ascii="ＭＳ Ｐゴシック" w:eastAsia="ＭＳ Ｐゴシック" w:hAnsi="ＭＳ Ｐゴシック"/>
                <w:sz w:val="18"/>
              </w:rPr>
            </w:pPr>
          </w:p>
        </w:tc>
        <w:tc>
          <w:tcPr>
            <w:tcW w:w="572" w:type="dxa"/>
            <w:gridSpan w:val="4"/>
            <w:tcBorders>
              <w:top w:val="dotted" w:sz="4" w:space="0" w:color="7F7F7F" w:themeColor="text1" w:themeTint="80"/>
              <w:left w:val="nil"/>
              <w:bottom w:val="dotted" w:sz="4" w:space="0" w:color="7F7F7F" w:themeColor="text1" w:themeTint="80"/>
              <w:right w:val="nil"/>
            </w:tcBorders>
            <w:vAlign w:val="center"/>
          </w:tcPr>
          <w:p w14:paraId="7301F034" w14:textId="1C43D99F"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日</w:t>
            </w:r>
          </w:p>
        </w:tc>
        <w:tc>
          <w:tcPr>
            <w:tcW w:w="432" w:type="dxa"/>
            <w:tcBorders>
              <w:top w:val="dotted" w:sz="4" w:space="0" w:color="7F7F7F" w:themeColor="text1" w:themeTint="80"/>
              <w:left w:val="nil"/>
              <w:bottom w:val="dotted" w:sz="4" w:space="0" w:color="7F7F7F" w:themeColor="text1" w:themeTint="80"/>
              <w:right w:val="nil"/>
            </w:tcBorders>
            <w:vAlign w:val="center"/>
          </w:tcPr>
          <w:p w14:paraId="2C68DD0C" w14:textId="77777777" w:rsidR="00D63AC8" w:rsidRPr="00D638A3" w:rsidRDefault="00D63AC8" w:rsidP="00D63AC8">
            <w:pPr>
              <w:ind w:leftChars="-22" w:left="-46" w:rightChars="-27" w:right="-57"/>
              <w:jc w:val="center"/>
              <w:rPr>
                <w:rFonts w:ascii="ＭＳ Ｐゴシック" w:eastAsia="ＭＳ Ｐゴシック" w:hAnsi="ＭＳ Ｐゴシック"/>
                <w:sz w:val="18"/>
              </w:rPr>
            </w:pPr>
          </w:p>
        </w:tc>
        <w:tc>
          <w:tcPr>
            <w:tcW w:w="373" w:type="dxa"/>
            <w:gridSpan w:val="3"/>
            <w:tcBorders>
              <w:top w:val="dotted" w:sz="4" w:space="0" w:color="7F7F7F" w:themeColor="text1" w:themeTint="80"/>
              <w:left w:val="nil"/>
              <w:bottom w:val="dotted" w:sz="4" w:space="0" w:color="7F7F7F" w:themeColor="text1" w:themeTint="80"/>
              <w:right w:val="nil"/>
            </w:tcBorders>
            <w:vAlign w:val="center"/>
          </w:tcPr>
          <w:p w14:paraId="4DF4ED66" w14:textId="15C50078"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時</w:t>
            </w:r>
          </w:p>
        </w:tc>
        <w:tc>
          <w:tcPr>
            <w:tcW w:w="376" w:type="dxa"/>
            <w:tcBorders>
              <w:top w:val="dotted" w:sz="4" w:space="0" w:color="7F7F7F" w:themeColor="text1" w:themeTint="80"/>
              <w:left w:val="nil"/>
              <w:bottom w:val="dotted" w:sz="4" w:space="0" w:color="7F7F7F" w:themeColor="text1" w:themeTint="80"/>
              <w:right w:val="nil"/>
            </w:tcBorders>
            <w:vAlign w:val="center"/>
          </w:tcPr>
          <w:p w14:paraId="48444C4E" w14:textId="77777777" w:rsidR="00D63AC8" w:rsidRPr="00D638A3" w:rsidRDefault="00D63AC8" w:rsidP="00D63AC8">
            <w:pPr>
              <w:ind w:leftChars="-25" w:left="-53" w:rightChars="-29" w:right="-61"/>
              <w:jc w:val="center"/>
              <w:rPr>
                <w:rFonts w:ascii="ＭＳ Ｐゴシック" w:eastAsia="ＭＳ Ｐゴシック" w:hAnsi="ＭＳ Ｐゴシック"/>
                <w:sz w:val="18"/>
              </w:rPr>
            </w:pPr>
          </w:p>
        </w:tc>
        <w:tc>
          <w:tcPr>
            <w:tcW w:w="662" w:type="dxa"/>
            <w:gridSpan w:val="3"/>
            <w:tcBorders>
              <w:top w:val="dotted" w:sz="4" w:space="0" w:color="7F7F7F" w:themeColor="text1" w:themeTint="80"/>
              <w:left w:val="nil"/>
              <w:bottom w:val="dotted" w:sz="4" w:space="0" w:color="7F7F7F" w:themeColor="text1" w:themeTint="80"/>
              <w:right w:val="nil"/>
            </w:tcBorders>
            <w:vAlign w:val="center"/>
          </w:tcPr>
          <w:p w14:paraId="7F30158A" w14:textId="0D6E851C"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 xml:space="preserve">分　</w:t>
            </w:r>
          </w:p>
        </w:tc>
        <w:tc>
          <w:tcPr>
            <w:tcW w:w="2337" w:type="dxa"/>
            <w:gridSpan w:val="5"/>
            <w:tcBorders>
              <w:top w:val="dotted" w:sz="4" w:space="0" w:color="7F7F7F" w:themeColor="text1" w:themeTint="80"/>
              <w:left w:val="nil"/>
              <w:bottom w:val="dotted" w:sz="4" w:space="0" w:color="7F7F7F" w:themeColor="text1" w:themeTint="80"/>
              <w:right w:val="single" w:sz="12" w:space="0" w:color="auto"/>
            </w:tcBorders>
            <w:vAlign w:val="center"/>
          </w:tcPr>
          <w:p w14:paraId="72B73ABA" w14:textId="63F534B3" w:rsidR="00D63AC8" w:rsidRPr="00D638A3" w:rsidRDefault="00D63AC8" w:rsidP="00D63AC8">
            <w:pPr>
              <w:rPr>
                <w:rFonts w:ascii="ＭＳ Ｐゴシック" w:eastAsia="ＭＳ Ｐゴシック" w:hAnsi="ＭＳ Ｐゴシック"/>
                <w:sz w:val="18"/>
              </w:rPr>
            </w:pPr>
            <w:r w:rsidRPr="00D64F43">
              <w:rPr>
                <w:rFonts w:ascii="ＭＳ Ｐゴシック" w:eastAsia="ＭＳ Ｐゴシック" w:hAnsi="ＭＳ Ｐゴシック" w:hint="eastAsia"/>
                <w:sz w:val="20"/>
              </w:rPr>
              <w:t>便名：</w:t>
            </w:r>
          </w:p>
        </w:tc>
      </w:tr>
      <w:tr w:rsidR="00D63AC8" w14:paraId="628064D0" w14:textId="77777777" w:rsidTr="001C4F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jc w:val="center"/>
        </w:trPr>
        <w:tc>
          <w:tcPr>
            <w:tcW w:w="2733" w:type="dxa"/>
            <w:tcBorders>
              <w:top w:val="dotted" w:sz="4" w:space="0" w:color="7F7F7F" w:themeColor="text1" w:themeTint="80"/>
              <w:left w:val="single" w:sz="12" w:space="0" w:color="auto"/>
              <w:bottom w:val="single" w:sz="6" w:space="0" w:color="auto"/>
              <w:right w:val="single" w:sz="6" w:space="0" w:color="auto"/>
            </w:tcBorders>
            <w:shd w:val="clear" w:color="auto" w:fill="FFFF99"/>
            <w:vAlign w:val="center"/>
          </w:tcPr>
          <w:p w14:paraId="26DA958B" w14:textId="77777777" w:rsidR="00D63AC8" w:rsidRPr="007F51CE" w:rsidRDefault="00D63AC8" w:rsidP="00D63AC8">
            <w:pPr>
              <w:spacing w:line="200" w:lineRule="exact"/>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宿泊予定ホテル／TEL</w:t>
            </w:r>
          </w:p>
        </w:tc>
        <w:tc>
          <w:tcPr>
            <w:tcW w:w="2642" w:type="dxa"/>
            <w:gridSpan w:val="16"/>
            <w:tcBorders>
              <w:top w:val="dotted" w:sz="4" w:space="0" w:color="7F7F7F" w:themeColor="text1" w:themeTint="80"/>
              <w:left w:val="single" w:sz="6" w:space="0" w:color="auto"/>
              <w:bottom w:val="single" w:sz="4" w:space="0" w:color="auto"/>
              <w:right w:val="dotted" w:sz="4" w:space="0" w:color="7F7F7F" w:themeColor="text1" w:themeTint="80"/>
            </w:tcBorders>
            <w:vAlign w:val="center"/>
          </w:tcPr>
          <w:p w14:paraId="2AA7B077" w14:textId="77777777" w:rsidR="00D63AC8" w:rsidRPr="00D638A3" w:rsidRDefault="00D63AC8" w:rsidP="00D63AC8">
            <w:pPr>
              <w:rPr>
                <w:rFonts w:ascii="ＭＳ Ｐゴシック" w:eastAsia="ＭＳ Ｐゴシック" w:hAnsi="ＭＳ Ｐゴシック"/>
                <w:sz w:val="18"/>
              </w:rPr>
            </w:pPr>
          </w:p>
        </w:tc>
        <w:tc>
          <w:tcPr>
            <w:tcW w:w="847" w:type="dxa"/>
            <w:gridSpan w:val="7"/>
            <w:tcBorders>
              <w:top w:val="dotted" w:sz="4" w:space="0" w:color="7F7F7F" w:themeColor="text1" w:themeTint="80"/>
              <w:left w:val="dotted" w:sz="4" w:space="0" w:color="7F7F7F" w:themeColor="text1" w:themeTint="80"/>
              <w:bottom w:val="single" w:sz="4" w:space="0" w:color="auto"/>
              <w:right w:val="dotted" w:sz="4" w:space="0" w:color="7F7F7F" w:themeColor="text1" w:themeTint="80"/>
            </w:tcBorders>
            <w:vAlign w:val="center"/>
          </w:tcPr>
          <w:p w14:paraId="7E299D31" w14:textId="77777777" w:rsidR="00D63AC8" w:rsidRPr="00D638A3" w:rsidRDefault="00D63AC8" w:rsidP="00D63AC8">
            <w:pPr>
              <w:rPr>
                <w:rFonts w:ascii="ＭＳ Ｐゴシック" w:eastAsia="ＭＳ Ｐゴシック" w:hAnsi="ＭＳ Ｐゴシック"/>
                <w:sz w:val="18"/>
              </w:rPr>
            </w:pPr>
            <w:r w:rsidRPr="00D638A3">
              <w:rPr>
                <w:rFonts w:ascii="ＭＳ Ｐゴシック" w:eastAsia="ＭＳ Ｐゴシック" w:hAnsi="ＭＳ Ｐゴシック" w:hint="eastAsia"/>
                <w:sz w:val="18"/>
              </w:rPr>
              <w:t>(TEL)</w:t>
            </w:r>
          </w:p>
        </w:tc>
        <w:tc>
          <w:tcPr>
            <w:tcW w:w="4180" w:type="dxa"/>
            <w:gridSpan w:val="13"/>
            <w:tcBorders>
              <w:top w:val="dotted" w:sz="4" w:space="0" w:color="7F7F7F" w:themeColor="text1" w:themeTint="80"/>
              <w:left w:val="dotted" w:sz="4" w:space="0" w:color="7F7F7F" w:themeColor="text1" w:themeTint="80"/>
              <w:bottom w:val="single" w:sz="4" w:space="0" w:color="auto"/>
              <w:right w:val="single" w:sz="12" w:space="0" w:color="auto"/>
            </w:tcBorders>
            <w:vAlign w:val="center"/>
          </w:tcPr>
          <w:p w14:paraId="1D806A72" w14:textId="77777777" w:rsidR="00D63AC8" w:rsidRPr="00D638A3" w:rsidRDefault="00D63AC8" w:rsidP="00D63AC8">
            <w:pPr>
              <w:rPr>
                <w:rFonts w:ascii="ＭＳ Ｐゴシック" w:eastAsia="ＭＳ Ｐゴシック" w:hAnsi="ＭＳ Ｐゴシック"/>
                <w:sz w:val="18"/>
              </w:rPr>
            </w:pPr>
          </w:p>
        </w:tc>
      </w:tr>
      <w:tr w:rsidR="00D63AC8" w14:paraId="5895919A" w14:textId="77777777" w:rsidTr="004F1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9"/>
          <w:jc w:val="center"/>
        </w:trPr>
        <w:tc>
          <w:tcPr>
            <w:tcW w:w="2733" w:type="dxa"/>
            <w:tcBorders>
              <w:top w:val="single" w:sz="6" w:space="0" w:color="auto"/>
              <w:left w:val="single" w:sz="12" w:space="0" w:color="auto"/>
              <w:bottom w:val="single" w:sz="4" w:space="0" w:color="auto"/>
              <w:right w:val="single" w:sz="6" w:space="0" w:color="auto"/>
            </w:tcBorders>
            <w:shd w:val="clear" w:color="auto" w:fill="FFFF99"/>
            <w:vAlign w:val="center"/>
          </w:tcPr>
          <w:p w14:paraId="72A871C0"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その他連絡事項</w:t>
            </w:r>
          </w:p>
        </w:tc>
        <w:tc>
          <w:tcPr>
            <w:tcW w:w="7669" w:type="dxa"/>
            <w:gridSpan w:val="36"/>
            <w:tcBorders>
              <w:top w:val="single" w:sz="6" w:space="0" w:color="auto"/>
              <w:left w:val="single" w:sz="6" w:space="0" w:color="auto"/>
              <w:bottom w:val="single" w:sz="4" w:space="0" w:color="auto"/>
              <w:right w:val="single" w:sz="12" w:space="0" w:color="auto"/>
            </w:tcBorders>
            <w:vAlign w:val="center"/>
          </w:tcPr>
          <w:p w14:paraId="4320CC0F" w14:textId="77777777" w:rsidR="00D63AC8" w:rsidRDefault="00D63AC8" w:rsidP="00D63AC8">
            <w:pPr>
              <w:rPr>
                <w:rFonts w:ascii="ＭＳ Ｐゴシック" w:eastAsia="ＭＳ Ｐゴシック" w:hAnsi="ＭＳ Ｐゴシック"/>
                <w:sz w:val="18"/>
                <w:szCs w:val="18"/>
              </w:rPr>
            </w:pPr>
          </w:p>
          <w:p w14:paraId="4D192462" w14:textId="77777777" w:rsidR="00D63AC8" w:rsidRPr="002325EE" w:rsidRDefault="00D63AC8" w:rsidP="00D63AC8">
            <w:pPr>
              <w:rPr>
                <w:rFonts w:ascii="ＭＳ Ｐゴシック" w:eastAsia="ＭＳ Ｐゴシック" w:hAnsi="ＭＳ Ｐゴシック"/>
                <w:sz w:val="18"/>
                <w:szCs w:val="18"/>
              </w:rPr>
            </w:pPr>
          </w:p>
        </w:tc>
      </w:tr>
      <w:tr w:rsidR="00D63AC8" w14:paraId="7B2316D7" w14:textId="77777777" w:rsidTr="004F1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0"/>
          <w:jc w:val="center"/>
        </w:trPr>
        <w:tc>
          <w:tcPr>
            <w:tcW w:w="2733" w:type="dxa"/>
            <w:vMerge w:val="restart"/>
            <w:tcBorders>
              <w:top w:val="single" w:sz="4" w:space="0" w:color="auto"/>
              <w:left w:val="single" w:sz="12" w:space="0" w:color="auto"/>
              <w:bottom w:val="single" w:sz="12" w:space="0" w:color="auto"/>
              <w:right w:val="single" w:sz="6" w:space="0" w:color="auto"/>
            </w:tcBorders>
            <w:shd w:val="clear" w:color="auto" w:fill="FFFF99"/>
            <w:vAlign w:val="center"/>
          </w:tcPr>
          <w:p w14:paraId="7CFF9E27" w14:textId="77777777" w:rsidR="00D63AC8" w:rsidRPr="007F51CE" w:rsidRDefault="00D63AC8" w:rsidP="00D63AC8">
            <w:pPr>
              <w:jc w:val="center"/>
              <w:rPr>
                <w:rFonts w:ascii="ＭＳ Ｐゴシック" w:eastAsia="ＭＳ Ｐゴシック" w:hAnsi="ＭＳ Ｐゴシック"/>
                <w:b/>
                <w:bCs/>
              </w:rPr>
            </w:pPr>
            <w:r w:rsidRPr="007F51CE">
              <w:rPr>
                <w:rFonts w:ascii="ＭＳ Ｐゴシック" w:eastAsia="ＭＳ Ｐゴシック" w:hAnsi="ＭＳ Ｐゴシック" w:hint="eastAsia"/>
                <w:b/>
                <w:bCs/>
              </w:rPr>
              <w:t>ジェトロ・海外ブリーフィングサービスについて</w:t>
            </w:r>
          </w:p>
        </w:tc>
        <w:tc>
          <w:tcPr>
            <w:tcW w:w="7669" w:type="dxa"/>
            <w:gridSpan w:val="36"/>
            <w:tcBorders>
              <w:top w:val="single" w:sz="4" w:space="0" w:color="auto"/>
              <w:left w:val="single" w:sz="6" w:space="0" w:color="auto"/>
              <w:bottom w:val="nil"/>
              <w:right w:val="single" w:sz="12" w:space="0" w:color="auto"/>
            </w:tcBorders>
            <w:vAlign w:val="center"/>
          </w:tcPr>
          <w:p w14:paraId="75633CDE" w14:textId="77777777" w:rsidR="00D63AC8" w:rsidRPr="007F51CE" w:rsidRDefault="00D63AC8" w:rsidP="00D63AC8">
            <w:pPr>
              <w:rPr>
                <w:rFonts w:ascii="ＭＳ Ｐゴシック" w:eastAsia="ＭＳ Ｐゴシック" w:hAnsi="ＭＳ Ｐゴシック"/>
                <w:sz w:val="18"/>
              </w:rPr>
            </w:pPr>
            <w:r w:rsidRPr="007F51CE">
              <w:rPr>
                <w:rFonts w:ascii="ＭＳ Ｐゴシック" w:eastAsia="ＭＳ Ｐゴシック" w:hAnsi="ＭＳ Ｐゴシック" w:hint="eastAsia"/>
                <w:sz w:val="18"/>
              </w:rPr>
              <w:t>本サービスをどこでお知りになったかご記入ください。</w:t>
            </w:r>
          </w:p>
        </w:tc>
      </w:tr>
      <w:tr w:rsidR="00D63AC8" w14:paraId="34D739D7" w14:textId="77777777" w:rsidTr="004F1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jc w:val="center"/>
        </w:trPr>
        <w:tc>
          <w:tcPr>
            <w:tcW w:w="2733" w:type="dxa"/>
            <w:vMerge/>
            <w:tcBorders>
              <w:left w:val="single" w:sz="12" w:space="0" w:color="auto"/>
              <w:bottom w:val="single" w:sz="12" w:space="0" w:color="auto"/>
              <w:right w:val="single" w:sz="6" w:space="0" w:color="auto"/>
            </w:tcBorders>
            <w:shd w:val="clear" w:color="auto" w:fill="FFFF99"/>
            <w:vAlign w:val="center"/>
          </w:tcPr>
          <w:p w14:paraId="0C304299" w14:textId="77777777" w:rsidR="00D63AC8" w:rsidRPr="007F51CE" w:rsidRDefault="00D63AC8" w:rsidP="00D63AC8">
            <w:pPr>
              <w:jc w:val="center"/>
              <w:rPr>
                <w:rFonts w:ascii="ＭＳ Ｐゴシック" w:eastAsia="ＭＳ Ｐゴシック" w:hAnsi="ＭＳ Ｐゴシック"/>
                <w:b/>
                <w:bCs/>
              </w:rPr>
            </w:pPr>
          </w:p>
        </w:tc>
        <w:tc>
          <w:tcPr>
            <w:tcW w:w="7669" w:type="dxa"/>
            <w:gridSpan w:val="36"/>
            <w:tcBorders>
              <w:top w:val="nil"/>
              <w:left w:val="single" w:sz="6" w:space="0" w:color="auto"/>
              <w:bottom w:val="nil"/>
              <w:right w:val="single" w:sz="12" w:space="0" w:color="auto"/>
            </w:tcBorders>
            <w:vAlign w:val="center"/>
          </w:tcPr>
          <w:p w14:paraId="3277B13D" w14:textId="37962398"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307092521"/>
                <w14:checkbox>
                  <w14:checked w14:val="0"/>
                  <w14:checkedState w14:val="2612" w14:font="ＭＳ ゴシック"/>
                  <w14:uncheckedState w14:val="2610" w14:font="ＭＳ ゴシック"/>
                </w14:checkbox>
              </w:sdtPr>
              <w:sdtContent>
                <w:r w:rsidR="00481DD4">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rPr>
              <w:t xml:space="preserve">ジェトロ・ホームページ　　</w:t>
            </w:r>
            <w:sdt>
              <w:sdtPr>
                <w:rPr>
                  <w:rFonts w:ascii="ＭＳ Ｐゴシック" w:eastAsia="ＭＳ Ｐゴシック" w:hAnsi="ＭＳ Ｐゴシック"/>
                  <w:sz w:val="22"/>
                  <w:szCs w:val="20"/>
                </w:rPr>
                <w:id w:val="965703808"/>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szCs w:val="20"/>
              </w:rPr>
              <w:t xml:space="preserve">ＤＭ・パンフレット　　</w:t>
            </w:r>
            <w:sdt>
              <w:sdtPr>
                <w:rPr>
                  <w:rFonts w:ascii="ＭＳ Ｐゴシック" w:eastAsia="ＭＳ Ｐゴシック" w:hAnsi="ＭＳ Ｐゴシック"/>
                  <w:sz w:val="22"/>
                  <w:szCs w:val="20"/>
                </w:rPr>
                <w:id w:val="1999296178"/>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szCs w:val="20"/>
              </w:rPr>
              <w:t xml:space="preserve">ジェトロ職員・アドバイザー　</w:t>
            </w:r>
            <w:sdt>
              <w:sdtPr>
                <w:rPr>
                  <w:rFonts w:ascii="ＭＳ Ｐゴシック" w:eastAsia="ＭＳ Ｐゴシック" w:hAnsi="ＭＳ Ｐゴシック"/>
                  <w:sz w:val="22"/>
                  <w:szCs w:val="20"/>
                </w:rPr>
                <w:id w:val="-797991189"/>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20"/>
                <w:szCs w:val="20"/>
              </w:rPr>
              <w:t>セミナー</w:t>
            </w:r>
          </w:p>
        </w:tc>
      </w:tr>
      <w:tr w:rsidR="00D63AC8" w14:paraId="1A468A95" w14:textId="77777777" w:rsidTr="004F1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jc w:val="center"/>
        </w:trPr>
        <w:tc>
          <w:tcPr>
            <w:tcW w:w="2733" w:type="dxa"/>
            <w:vMerge/>
            <w:tcBorders>
              <w:left w:val="single" w:sz="12" w:space="0" w:color="auto"/>
              <w:bottom w:val="single" w:sz="12" w:space="0" w:color="auto"/>
              <w:right w:val="single" w:sz="6" w:space="0" w:color="auto"/>
            </w:tcBorders>
            <w:shd w:val="clear" w:color="auto" w:fill="FFFF99"/>
            <w:vAlign w:val="center"/>
          </w:tcPr>
          <w:p w14:paraId="3FD2CE4A" w14:textId="77777777" w:rsidR="00D63AC8" w:rsidRPr="007F51CE" w:rsidRDefault="00D63AC8" w:rsidP="00D63AC8">
            <w:pPr>
              <w:jc w:val="center"/>
              <w:rPr>
                <w:rFonts w:ascii="ＭＳ Ｐゴシック" w:eastAsia="ＭＳ Ｐゴシック" w:hAnsi="ＭＳ Ｐゴシック"/>
                <w:b/>
                <w:bCs/>
              </w:rPr>
            </w:pPr>
          </w:p>
        </w:tc>
        <w:tc>
          <w:tcPr>
            <w:tcW w:w="5221" w:type="dxa"/>
            <w:gridSpan w:val="30"/>
            <w:tcBorders>
              <w:top w:val="nil"/>
              <w:left w:val="single" w:sz="6" w:space="0" w:color="auto"/>
              <w:bottom w:val="single" w:sz="12" w:space="0" w:color="auto"/>
              <w:right w:val="nil"/>
            </w:tcBorders>
            <w:vAlign w:val="center"/>
          </w:tcPr>
          <w:p w14:paraId="1540B6EA" w14:textId="77777777" w:rsidR="00D63AC8" w:rsidRPr="007F51CE" w:rsidRDefault="00000000" w:rsidP="00D63AC8">
            <w:pPr>
              <w:rPr>
                <w:rFonts w:ascii="ＭＳ Ｐゴシック" w:eastAsia="ＭＳ Ｐゴシック" w:hAnsi="ＭＳ Ｐゴシック"/>
                <w:sz w:val="20"/>
              </w:rPr>
            </w:pPr>
            <w:sdt>
              <w:sdtPr>
                <w:rPr>
                  <w:rFonts w:ascii="ＭＳ Ｐゴシック" w:eastAsia="ＭＳ Ｐゴシック" w:hAnsi="ＭＳ Ｐゴシック"/>
                  <w:sz w:val="22"/>
                  <w:szCs w:val="20"/>
                </w:rPr>
                <w:id w:val="881216905"/>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szCs w:val="20"/>
              </w:rPr>
              <w:t xml:space="preserve">メルマガ　　　</w:t>
            </w:r>
            <w:sdt>
              <w:sdtPr>
                <w:rPr>
                  <w:rFonts w:ascii="ＭＳ Ｐゴシック" w:eastAsia="ＭＳ Ｐゴシック" w:hAnsi="ＭＳ Ｐゴシック"/>
                  <w:sz w:val="22"/>
                  <w:szCs w:val="20"/>
                </w:rPr>
                <w:id w:val="-445390598"/>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szCs w:val="20"/>
              </w:rPr>
              <w:t xml:space="preserve">ニュースレター　　　</w:t>
            </w:r>
            <w:r w:rsidR="00D63AC8" w:rsidRPr="007A1DA1">
              <w:rPr>
                <w:rFonts w:ascii="ＭＳ Ｐゴシック" w:eastAsia="ＭＳ Ｐゴシック" w:hAnsi="ＭＳ Ｐゴシック"/>
                <w:sz w:val="22"/>
                <w:szCs w:val="20"/>
              </w:rPr>
              <w:t xml:space="preserve"> </w:t>
            </w:r>
            <w:sdt>
              <w:sdtPr>
                <w:rPr>
                  <w:rFonts w:ascii="ＭＳ Ｐゴシック" w:eastAsia="ＭＳ Ｐゴシック" w:hAnsi="ＭＳ Ｐゴシック"/>
                  <w:sz w:val="22"/>
                  <w:szCs w:val="20"/>
                </w:rPr>
                <w:id w:val="-293757882"/>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szCs w:val="20"/>
              </w:rPr>
              <w:t xml:space="preserve">知人  　　</w:t>
            </w:r>
            <w:r w:rsidR="00D63AC8" w:rsidRPr="007A1DA1">
              <w:rPr>
                <w:rFonts w:ascii="ＭＳ Ｐゴシック" w:eastAsia="ＭＳ Ｐゴシック" w:hAnsi="ＭＳ Ｐゴシック"/>
                <w:sz w:val="22"/>
                <w:szCs w:val="20"/>
              </w:rPr>
              <w:t xml:space="preserve"> </w:t>
            </w:r>
            <w:sdt>
              <w:sdtPr>
                <w:rPr>
                  <w:rFonts w:ascii="ＭＳ Ｐゴシック" w:eastAsia="ＭＳ Ｐゴシック" w:hAnsi="ＭＳ Ｐゴシック"/>
                  <w:sz w:val="22"/>
                  <w:szCs w:val="20"/>
                </w:rPr>
                <w:id w:val="498314965"/>
                <w14:checkbox>
                  <w14:checked w14:val="0"/>
                  <w14:checkedState w14:val="2612" w14:font="ＭＳ ゴシック"/>
                  <w14:uncheckedState w14:val="2610" w14:font="ＭＳ ゴシック"/>
                </w14:checkbox>
              </w:sdtPr>
              <w:sdtContent>
                <w:r w:rsidR="00D63AC8">
                  <w:rPr>
                    <w:rFonts w:ascii="ＭＳ ゴシック" w:eastAsia="ＭＳ ゴシック" w:hAnsi="ＭＳ ゴシック" w:hint="eastAsia"/>
                    <w:sz w:val="22"/>
                    <w:szCs w:val="20"/>
                  </w:rPr>
                  <w:t>☐</w:t>
                </w:r>
              </w:sdtContent>
            </w:sdt>
            <w:r w:rsidR="00D63AC8" w:rsidRPr="007F51CE">
              <w:rPr>
                <w:rFonts w:ascii="ＭＳ Ｐゴシック" w:eastAsia="ＭＳ Ｐゴシック" w:hAnsi="ＭＳ Ｐゴシック" w:hint="eastAsia"/>
                <w:sz w:val="18"/>
                <w:szCs w:val="20"/>
              </w:rPr>
              <w:t>その他（</w:t>
            </w:r>
          </w:p>
        </w:tc>
        <w:tc>
          <w:tcPr>
            <w:tcW w:w="2011" w:type="dxa"/>
            <w:gridSpan w:val="5"/>
            <w:tcBorders>
              <w:top w:val="nil"/>
              <w:left w:val="nil"/>
              <w:bottom w:val="single" w:sz="12" w:space="0" w:color="auto"/>
              <w:right w:val="nil"/>
            </w:tcBorders>
            <w:vAlign w:val="center"/>
          </w:tcPr>
          <w:p w14:paraId="6EB5F42A" w14:textId="77777777" w:rsidR="00D63AC8" w:rsidRPr="007F51CE" w:rsidRDefault="00D63AC8" w:rsidP="00D63AC8">
            <w:pPr>
              <w:rPr>
                <w:rFonts w:ascii="ＭＳ Ｐゴシック" w:eastAsia="ＭＳ Ｐゴシック" w:hAnsi="ＭＳ Ｐゴシック"/>
                <w:sz w:val="20"/>
              </w:rPr>
            </w:pPr>
          </w:p>
        </w:tc>
        <w:tc>
          <w:tcPr>
            <w:tcW w:w="437" w:type="dxa"/>
            <w:tcBorders>
              <w:top w:val="nil"/>
              <w:left w:val="nil"/>
              <w:bottom w:val="single" w:sz="12" w:space="0" w:color="auto"/>
              <w:right w:val="single" w:sz="12" w:space="0" w:color="auto"/>
            </w:tcBorders>
            <w:vAlign w:val="center"/>
          </w:tcPr>
          <w:p w14:paraId="5564E232" w14:textId="77777777" w:rsidR="00D63AC8" w:rsidRPr="007F51CE" w:rsidRDefault="00D63AC8" w:rsidP="00D63AC8">
            <w:pPr>
              <w:rPr>
                <w:rFonts w:ascii="ＭＳ Ｐゴシック" w:eastAsia="ＭＳ Ｐゴシック" w:hAnsi="ＭＳ Ｐゴシック"/>
                <w:sz w:val="20"/>
              </w:rPr>
            </w:pPr>
            <w:r w:rsidRPr="007F51CE">
              <w:rPr>
                <w:rFonts w:ascii="ＭＳ Ｐゴシック" w:eastAsia="ＭＳ Ｐゴシック" w:hAnsi="ＭＳ Ｐゴシック" w:hint="eastAsia"/>
                <w:sz w:val="20"/>
              </w:rPr>
              <w:t>）</w:t>
            </w:r>
          </w:p>
        </w:tc>
      </w:tr>
    </w:tbl>
    <w:p w14:paraId="1F3F379E" w14:textId="3E639558" w:rsidR="00723CE1" w:rsidRDefault="00E43D96" w:rsidP="00E43D96">
      <w:pPr>
        <w:snapToGrid w:val="0"/>
        <w:spacing w:line="260" w:lineRule="exact"/>
        <w:ind w:leftChars="-37" w:left="-78" w:firstLineChars="42" w:firstLine="67"/>
        <w:rPr>
          <w:rFonts w:ascii="ＭＳ Ｐ明朝" w:eastAsia="ＭＳ Ｐ明朝" w:hAnsi="ＭＳ Ｐ明朝" w:cs="Arial"/>
          <w:sz w:val="16"/>
          <w:szCs w:val="16"/>
        </w:rPr>
      </w:pPr>
      <w:r w:rsidRPr="005E2C64">
        <w:rPr>
          <w:rFonts w:ascii="ＭＳ Ｐ明朝" w:eastAsia="ＭＳ Ｐ明朝" w:hAnsi="ＭＳ Ｐ明朝" w:cs="ＭＳ ゴシック" w:hint="eastAsia"/>
          <w:sz w:val="16"/>
          <w:szCs w:val="16"/>
        </w:rPr>
        <w:t>※</w:t>
      </w:r>
      <w:r w:rsidRPr="00E00A4D">
        <w:rPr>
          <w:rFonts w:ascii="ＭＳ Ｐ明朝" w:eastAsia="ＭＳ Ｐ明朝" w:hAnsi="ＭＳ Ｐ明朝" w:cs="Arial"/>
          <w:sz w:val="16"/>
          <w:szCs w:val="16"/>
        </w:rPr>
        <w:t>ご記入いただいたお客様の情報はジェトロの「個人情報保護方針」（</w:t>
      </w:r>
      <w:hyperlink r:id="rId9" w:tgtFrame="_blank" w:history="1">
        <w:r w:rsidRPr="00E00A4D">
          <w:rPr>
            <w:rStyle w:val="a7"/>
            <w:rFonts w:ascii="ＭＳ Ｐ明朝" w:eastAsia="ＭＳ Ｐ明朝" w:hAnsi="ＭＳ Ｐ明朝" w:cs="Arial"/>
            <w:sz w:val="16"/>
            <w:szCs w:val="16"/>
          </w:rPr>
          <w:t>https://www.jetro.go.jp/privacy/</w:t>
        </w:r>
      </w:hyperlink>
      <w:r w:rsidRPr="00E00A4D">
        <w:rPr>
          <w:rFonts w:ascii="ＭＳ Ｐ明朝" w:eastAsia="ＭＳ Ｐ明朝" w:hAnsi="ＭＳ Ｐ明朝" w:cs="Arial"/>
          <w:sz w:val="16"/>
          <w:szCs w:val="16"/>
        </w:rPr>
        <w:t>）に沿って適切に管理・利用させていただきます。</w:t>
      </w:r>
    </w:p>
    <w:p w14:paraId="0D653706" w14:textId="77777777" w:rsidR="00CD2DD0" w:rsidRPr="00CD2DD0" w:rsidRDefault="00CD2DD0" w:rsidP="00CD2DD0">
      <w:pPr>
        <w:jc w:val="right"/>
        <w:rPr>
          <w:rFonts w:ascii="ＭＳ Ｐ明朝" w:eastAsia="ＭＳ Ｐ明朝" w:hAnsi="ＭＳ Ｐ明朝" w:cs="Arial"/>
          <w:sz w:val="16"/>
          <w:szCs w:val="16"/>
        </w:rPr>
      </w:pPr>
    </w:p>
    <w:sectPr w:rsidR="00CD2DD0" w:rsidRPr="00CD2DD0" w:rsidSect="00FB27B4">
      <w:headerReference w:type="even" r:id="rId10"/>
      <w:headerReference w:type="default" r:id="rId11"/>
      <w:headerReference w:type="first" r:id="rId12"/>
      <w:footerReference w:type="first" r:id="rId13"/>
      <w:pgSz w:w="11906" w:h="16838" w:code="9"/>
      <w:pgMar w:top="510" w:right="737" w:bottom="510" w:left="737" w:header="454" w:footer="454"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4C44" w14:textId="77777777" w:rsidR="00947F2E" w:rsidRDefault="00947F2E">
      <w:r>
        <w:separator/>
      </w:r>
    </w:p>
  </w:endnote>
  <w:endnote w:type="continuationSeparator" w:id="0">
    <w:p w14:paraId="230A2C35" w14:textId="77777777" w:rsidR="00947F2E" w:rsidRDefault="00947F2E">
      <w:r>
        <w:continuationSeparator/>
      </w:r>
    </w:p>
  </w:endnote>
  <w:endnote w:type="continuationNotice" w:id="1">
    <w:p w14:paraId="600AE2F8" w14:textId="77777777" w:rsidR="00947F2E" w:rsidRDefault="00947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10FE" w14:textId="67676873" w:rsidR="00723CE1" w:rsidRPr="009661D5" w:rsidRDefault="00C132E8" w:rsidP="009661D5">
    <w:pPr>
      <w:pStyle w:val="a4"/>
      <w:jc w:val="right"/>
      <w:rPr>
        <w:color w:val="7F7F7F"/>
      </w:rPr>
    </w:pPr>
    <w:r>
      <w:rPr>
        <w:rFonts w:hint="eastAsia"/>
        <w:color w:val="7F7F7F"/>
      </w:rPr>
      <w:t>202</w:t>
    </w:r>
    <w:r w:rsidR="00CD2DD0">
      <w:rPr>
        <w:rFonts w:hint="eastAsia"/>
        <w:color w:val="7F7F7F"/>
      </w:rPr>
      <w:t>3</w:t>
    </w:r>
    <w:r>
      <w:rPr>
        <w:rFonts w:hint="eastAsia"/>
        <w:color w:val="7F7F7F"/>
      </w:rPr>
      <w:t>.0</w:t>
    </w:r>
    <w:r w:rsidR="00CD2DD0">
      <w:rPr>
        <w:color w:val="7F7F7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97ED" w14:textId="77777777" w:rsidR="00947F2E" w:rsidRDefault="00947F2E">
      <w:r>
        <w:separator/>
      </w:r>
    </w:p>
  </w:footnote>
  <w:footnote w:type="continuationSeparator" w:id="0">
    <w:p w14:paraId="35D37C35" w14:textId="77777777" w:rsidR="00947F2E" w:rsidRDefault="00947F2E">
      <w:r>
        <w:continuationSeparator/>
      </w:r>
    </w:p>
  </w:footnote>
  <w:footnote w:type="continuationNotice" w:id="1">
    <w:p w14:paraId="6F6A1BA2" w14:textId="77777777" w:rsidR="00947F2E" w:rsidRDefault="00947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0431" w14:textId="45C9242A" w:rsidR="0057519B" w:rsidRDefault="005751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573A" w14:textId="654F7355" w:rsidR="0057519B" w:rsidRDefault="005751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0021" w14:textId="6F4C2553" w:rsidR="00723CE1" w:rsidRPr="009661D5" w:rsidRDefault="00723CE1" w:rsidP="009661D5">
    <w:pPr>
      <w:pStyle w:val="a3"/>
      <w:ind w:leftChars="-342" w:left="-718"/>
      <w:rPr>
        <w:b/>
        <w:bCs/>
        <w:sz w:val="24"/>
      </w:rPr>
    </w:pPr>
    <w:r>
      <w:rPr>
        <w:rFonts w:hint="eastAsia"/>
        <w:sz w:val="20"/>
      </w:rPr>
      <w:t xml:space="preserve">　　　</w:t>
    </w:r>
    <w:r w:rsidR="00C22BD6">
      <w:object w:dxaOrig="6359" w:dyaOrig="2235" w14:anchorId="55E3F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7pt">
          <v:imagedata r:id="rId1" o:title=""/>
        </v:shape>
        <o:OLEObject Type="Embed" ProgID="PBrush" ShapeID="_x0000_i1025" DrawAspect="Content" ObjectID="_1746612255" r:id="rId2"/>
      </w:object>
    </w: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68E"/>
    <w:multiLevelType w:val="hybridMultilevel"/>
    <w:tmpl w:val="BBAAFF56"/>
    <w:lvl w:ilvl="0" w:tplc="FC7CCBB0">
      <w:start w:val="6"/>
      <w:numFmt w:val="bullet"/>
      <w:lvlText w:val="・"/>
      <w:lvlJc w:val="left"/>
      <w:pPr>
        <w:tabs>
          <w:tab w:val="num" w:pos="1159"/>
        </w:tabs>
        <w:ind w:left="1159" w:hanging="360"/>
      </w:pPr>
      <w:rPr>
        <w:rFonts w:ascii="ＭＳ 明朝" w:eastAsia="ＭＳ 明朝" w:hAnsi="ＭＳ 明朝" w:cs="Times New Roman" w:hint="eastAsia"/>
      </w:rPr>
    </w:lvl>
    <w:lvl w:ilvl="1" w:tplc="0409000B" w:tentative="1">
      <w:start w:val="1"/>
      <w:numFmt w:val="bullet"/>
      <w:lvlText w:val=""/>
      <w:lvlJc w:val="left"/>
      <w:pPr>
        <w:tabs>
          <w:tab w:val="num" w:pos="1639"/>
        </w:tabs>
        <w:ind w:left="1639" w:hanging="420"/>
      </w:pPr>
      <w:rPr>
        <w:rFonts w:ascii="Wingdings" w:hAnsi="Wingdings" w:hint="default"/>
      </w:rPr>
    </w:lvl>
    <w:lvl w:ilvl="2" w:tplc="0409000D" w:tentative="1">
      <w:start w:val="1"/>
      <w:numFmt w:val="bullet"/>
      <w:lvlText w:val=""/>
      <w:lvlJc w:val="left"/>
      <w:pPr>
        <w:tabs>
          <w:tab w:val="num" w:pos="2059"/>
        </w:tabs>
        <w:ind w:left="2059" w:hanging="420"/>
      </w:pPr>
      <w:rPr>
        <w:rFonts w:ascii="Wingdings" w:hAnsi="Wingdings" w:hint="default"/>
      </w:rPr>
    </w:lvl>
    <w:lvl w:ilvl="3" w:tplc="04090001" w:tentative="1">
      <w:start w:val="1"/>
      <w:numFmt w:val="bullet"/>
      <w:lvlText w:val=""/>
      <w:lvlJc w:val="left"/>
      <w:pPr>
        <w:tabs>
          <w:tab w:val="num" w:pos="2479"/>
        </w:tabs>
        <w:ind w:left="2479" w:hanging="420"/>
      </w:pPr>
      <w:rPr>
        <w:rFonts w:ascii="Wingdings" w:hAnsi="Wingdings" w:hint="default"/>
      </w:rPr>
    </w:lvl>
    <w:lvl w:ilvl="4" w:tplc="0409000B" w:tentative="1">
      <w:start w:val="1"/>
      <w:numFmt w:val="bullet"/>
      <w:lvlText w:val=""/>
      <w:lvlJc w:val="left"/>
      <w:pPr>
        <w:tabs>
          <w:tab w:val="num" w:pos="2899"/>
        </w:tabs>
        <w:ind w:left="2899" w:hanging="420"/>
      </w:pPr>
      <w:rPr>
        <w:rFonts w:ascii="Wingdings" w:hAnsi="Wingdings" w:hint="default"/>
      </w:rPr>
    </w:lvl>
    <w:lvl w:ilvl="5" w:tplc="0409000D" w:tentative="1">
      <w:start w:val="1"/>
      <w:numFmt w:val="bullet"/>
      <w:lvlText w:val=""/>
      <w:lvlJc w:val="left"/>
      <w:pPr>
        <w:tabs>
          <w:tab w:val="num" w:pos="3319"/>
        </w:tabs>
        <w:ind w:left="3319" w:hanging="420"/>
      </w:pPr>
      <w:rPr>
        <w:rFonts w:ascii="Wingdings" w:hAnsi="Wingdings" w:hint="default"/>
      </w:rPr>
    </w:lvl>
    <w:lvl w:ilvl="6" w:tplc="04090001" w:tentative="1">
      <w:start w:val="1"/>
      <w:numFmt w:val="bullet"/>
      <w:lvlText w:val=""/>
      <w:lvlJc w:val="left"/>
      <w:pPr>
        <w:tabs>
          <w:tab w:val="num" w:pos="3739"/>
        </w:tabs>
        <w:ind w:left="3739" w:hanging="420"/>
      </w:pPr>
      <w:rPr>
        <w:rFonts w:ascii="Wingdings" w:hAnsi="Wingdings" w:hint="default"/>
      </w:rPr>
    </w:lvl>
    <w:lvl w:ilvl="7" w:tplc="0409000B" w:tentative="1">
      <w:start w:val="1"/>
      <w:numFmt w:val="bullet"/>
      <w:lvlText w:val=""/>
      <w:lvlJc w:val="left"/>
      <w:pPr>
        <w:tabs>
          <w:tab w:val="num" w:pos="4159"/>
        </w:tabs>
        <w:ind w:left="4159" w:hanging="420"/>
      </w:pPr>
      <w:rPr>
        <w:rFonts w:ascii="Wingdings" w:hAnsi="Wingdings" w:hint="default"/>
      </w:rPr>
    </w:lvl>
    <w:lvl w:ilvl="8" w:tplc="0409000D" w:tentative="1">
      <w:start w:val="1"/>
      <w:numFmt w:val="bullet"/>
      <w:lvlText w:val=""/>
      <w:lvlJc w:val="left"/>
      <w:pPr>
        <w:tabs>
          <w:tab w:val="num" w:pos="4579"/>
        </w:tabs>
        <w:ind w:left="4579" w:hanging="420"/>
      </w:pPr>
      <w:rPr>
        <w:rFonts w:ascii="Wingdings" w:hAnsi="Wingdings" w:hint="default"/>
      </w:rPr>
    </w:lvl>
  </w:abstractNum>
  <w:abstractNum w:abstractNumId="1" w15:restartNumberingAfterBreak="0">
    <w:nsid w:val="26012114"/>
    <w:multiLevelType w:val="hybridMultilevel"/>
    <w:tmpl w:val="9CE0CBE2"/>
    <w:lvl w:ilvl="0" w:tplc="15CC8442">
      <w:start w:val="1"/>
      <w:numFmt w:val="decimalFullWidth"/>
      <w:lvlText w:val="%1．"/>
      <w:lvlJc w:val="left"/>
      <w:pPr>
        <w:tabs>
          <w:tab w:val="num" w:pos="360"/>
        </w:tabs>
        <w:ind w:left="360" w:hanging="360"/>
      </w:pPr>
      <w:rPr>
        <w:rFonts w:hint="eastAsia"/>
      </w:rPr>
    </w:lvl>
    <w:lvl w:ilvl="1" w:tplc="47421FB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1856EF"/>
    <w:multiLevelType w:val="hybridMultilevel"/>
    <w:tmpl w:val="EBC6B6E0"/>
    <w:lvl w:ilvl="0" w:tplc="2CE6C4C2">
      <w:start w:val="1"/>
      <w:numFmt w:val="decimalFullWidth"/>
      <w:lvlText w:val="%1．"/>
      <w:lvlJc w:val="left"/>
      <w:pPr>
        <w:tabs>
          <w:tab w:val="num" w:pos="420"/>
        </w:tabs>
        <w:ind w:left="420" w:hanging="420"/>
      </w:pPr>
      <w:rPr>
        <w:rFonts w:hint="eastAsia"/>
      </w:rPr>
    </w:lvl>
    <w:lvl w:ilvl="1" w:tplc="4E70786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72376"/>
    <w:multiLevelType w:val="hybridMultilevel"/>
    <w:tmpl w:val="C860B590"/>
    <w:lvl w:ilvl="0" w:tplc="DA1855C4">
      <w:start w:val="2"/>
      <w:numFmt w:val="bullet"/>
      <w:lvlText w:val="・"/>
      <w:lvlJc w:val="left"/>
      <w:pPr>
        <w:tabs>
          <w:tab w:val="num" w:pos="1159"/>
        </w:tabs>
        <w:ind w:left="1159" w:hanging="360"/>
      </w:pPr>
      <w:rPr>
        <w:rFonts w:ascii="ＭＳ 明朝" w:eastAsia="ＭＳ 明朝" w:hAnsi="ＭＳ 明朝" w:cs="Times New Roman" w:hint="eastAsia"/>
      </w:rPr>
    </w:lvl>
    <w:lvl w:ilvl="1" w:tplc="0409000B" w:tentative="1">
      <w:start w:val="1"/>
      <w:numFmt w:val="bullet"/>
      <w:lvlText w:val=""/>
      <w:lvlJc w:val="left"/>
      <w:pPr>
        <w:tabs>
          <w:tab w:val="num" w:pos="1639"/>
        </w:tabs>
        <w:ind w:left="1639" w:hanging="420"/>
      </w:pPr>
      <w:rPr>
        <w:rFonts w:ascii="Wingdings" w:hAnsi="Wingdings" w:hint="default"/>
      </w:rPr>
    </w:lvl>
    <w:lvl w:ilvl="2" w:tplc="0409000D" w:tentative="1">
      <w:start w:val="1"/>
      <w:numFmt w:val="bullet"/>
      <w:lvlText w:val=""/>
      <w:lvlJc w:val="left"/>
      <w:pPr>
        <w:tabs>
          <w:tab w:val="num" w:pos="2059"/>
        </w:tabs>
        <w:ind w:left="2059" w:hanging="420"/>
      </w:pPr>
      <w:rPr>
        <w:rFonts w:ascii="Wingdings" w:hAnsi="Wingdings" w:hint="default"/>
      </w:rPr>
    </w:lvl>
    <w:lvl w:ilvl="3" w:tplc="04090001" w:tentative="1">
      <w:start w:val="1"/>
      <w:numFmt w:val="bullet"/>
      <w:lvlText w:val=""/>
      <w:lvlJc w:val="left"/>
      <w:pPr>
        <w:tabs>
          <w:tab w:val="num" w:pos="2479"/>
        </w:tabs>
        <w:ind w:left="2479" w:hanging="420"/>
      </w:pPr>
      <w:rPr>
        <w:rFonts w:ascii="Wingdings" w:hAnsi="Wingdings" w:hint="default"/>
      </w:rPr>
    </w:lvl>
    <w:lvl w:ilvl="4" w:tplc="0409000B" w:tentative="1">
      <w:start w:val="1"/>
      <w:numFmt w:val="bullet"/>
      <w:lvlText w:val=""/>
      <w:lvlJc w:val="left"/>
      <w:pPr>
        <w:tabs>
          <w:tab w:val="num" w:pos="2899"/>
        </w:tabs>
        <w:ind w:left="2899" w:hanging="420"/>
      </w:pPr>
      <w:rPr>
        <w:rFonts w:ascii="Wingdings" w:hAnsi="Wingdings" w:hint="default"/>
      </w:rPr>
    </w:lvl>
    <w:lvl w:ilvl="5" w:tplc="0409000D" w:tentative="1">
      <w:start w:val="1"/>
      <w:numFmt w:val="bullet"/>
      <w:lvlText w:val=""/>
      <w:lvlJc w:val="left"/>
      <w:pPr>
        <w:tabs>
          <w:tab w:val="num" w:pos="3319"/>
        </w:tabs>
        <w:ind w:left="3319" w:hanging="420"/>
      </w:pPr>
      <w:rPr>
        <w:rFonts w:ascii="Wingdings" w:hAnsi="Wingdings" w:hint="default"/>
      </w:rPr>
    </w:lvl>
    <w:lvl w:ilvl="6" w:tplc="04090001" w:tentative="1">
      <w:start w:val="1"/>
      <w:numFmt w:val="bullet"/>
      <w:lvlText w:val=""/>
      <w:lvlJc w:val="left"/>
      <w:pPr>
        <w:tabs>
          <w:tab w:val="num" w:pos="3739"/>
        </w:tabs>
        <w:ind w:left="3739" w:hanging="420"/>
      </w:pPr>
      <w:rPr>
        <w:rFonts w:ascii="Wingdings" w:hAnsi="Wingdings" w:hint="default"/>
      </w:rPr>
    </w:lvl>
    <w:lvl w:ilvl="7" w:tplc="0409000B" w:tentative="1">
      <w:start w:val="1"/>
      <w:numFmt w:val="bullet"/>
      <w:lvlText w:val=""/>
      <w:lvlJc w:val="left"/>
      <w:pPr>
        <w:tabs>
          <w:tab w:val="num" w:pos="4159"/>
        </w:tabs>
        <w:ind w:left="4159" w:hanging="420"/>
      </w:pPr>
      <w:rPr>
        <w:rFonts w:ascii="Wingdings" w:hAnsi="Wingdings" w:hint="default"/>
      </w:rPr>
    </w:lvl>
    <w:lvl w:ilvl="8" w:tplc="0409000D" w:tentative="1">
      <w:start w:val="1"/>
      <w:numFmt w:val="bullet"/>
      <w:lvlText w:val=""/>
      <w:lvlJc w:val="left"/>
      <w:pPr>
        <w:tabs>
          <w:tab w:val="num" w:pos="4579"/>
        </w:tabs>
        <w:ind w:left="4579" w:hanging="420"/>
      </w:pPr>
      <w:rPr>
        <w:rFonts w:ascii="Wingdings" w:hAnsi="Wingdings" w:hint="default"/>
      </w:rPr>
    </w:lvl>
  </w:abstractNum>
  <w:abstractNum w:abstractNumId="4" w15:restartNumberingAfterBreak="0">
    <w:nsid w:val="4EA83D4A"/>
    <w:multiLevelType w:val="hybridMultilevel"/>
    <w:tmpl w:val="7514FCC2"/>
    <w:lvl w:ilvl="0" w:tplc="7C483818">
      <w:numFmt w:val="bullet"/>
      <w:lvlText w:val="※"/>
      <w:lvlJc w:val="left"/>
      <w:pPr>
        <w:tabs>
          <w:tab w:val="num" w:pos="-180"/>
        </w:tabs>
        <w:ind w:left="-180" w:hanging="360"/>
      </w:pPr>
      <w:rPr>
        <w:rFonts w:ascii="Times New Roman" w:eastAsia="ＭＳ Ｐ明朝" w:hAnsi="Times New Roman" w:cs="Times New Roman" w:hint="default"/>
      </w:rPr>
    </w:lvl>
    <w:lvl w:ilvl="1" w:tplc="0409000B" w:tentative="1">
      <w:start w:val="1"/>
      <w:numFmt w:val="bullet"/>
      <w:lvlText w:val=""/>
      <w:lvlJc w:val="left"/>
      <w:pPr>
        <w:tabs>
          <w:tab w:val="num" w:pos="300"/>
        </w:tabs>
        <w:ind w:left="300" w:hanging="420"/>
      </w:pPr>
      <w:rPr>
        <w:rFonts w:ascii="Wingdings" w:hAnsi="Wingdings" w:hint="default"/>
      </w:rPr>
    </w:lvl>
    <w:lvl w:ilvl="2" w:tplc="0409000D" w:tentative="1">
      <w:start w:val="1"/>
      <w:numFmt w:val="bullet"/>
      <w:lvlText w:val=""/>
      <w:lvlJc w:val="left"/>
      <w:pPr>
        <w:tabs>
          <w:tab w:val="num" w:pos="720"/>
        </w:tabs>
        <w:ind w:left="720" w:hanging="420"/>
      </w:pPr>
      <w:rPr>
        <w:rFonts w:ascii="Wingdings" w:hAnsi="Wingdings" w:hint="default"/>
      </w:rPr>
    </w:lvl>
    <w:lvl w:ilvl="3" w:tplc="04090001" w:tentative="1">
      <w:start w:val="1"/>
      <w:numFmt w:val="bullet"/>
      <w:lvlText w:val=""/>
      <w:lvlJc w:val="left"/>
      <w:pPr>
        <w:tabs>
          <w:tab w:val="num" w:pos="1140"/>
        </w:tabs>
        <w:ind w:left="1140" w:hanging="420"/>
      </w:pPr>
      <w:rPr>
        <w:rFonts w:ascii="Wingdings" w:hAnsi="Wingdings" w:hint="default"/>
      </w:rPr>
    </w:lvl>
    <w:lvl w:ilvl="4" w:tplc="0409000B" w:tentative="1">
      <w:start w:val="1"/>
      <w:numFmt w:val="bullet"/>
      <w:lvlText w:val=""/>
      <w:lvlJc w:val="left"/>
      <w:pPr>
        <w:tabs>
          <w:tab w:val="num" w:pos="1560"/>
        </w:tabs>
        <w:ind w:left="1560" w:hanging="420"/>
      </w:pPr>
      <w:rPr>
        <w:rFonts w:ascii="Wingdings" w:hAnsi="Wingdings" w:hint="default"/>
      </w:rPr>
    </w:lvl>
    <w:lvl w:ilvl="5" w:tplc="0409000D" w:tentative="1">
      <w:start w:val="1"/>
      <w:numFmt w:val="bullet"/>
      <w:lvlText w:val=""/>
      <w:lvlJc w:val="left"/>
      <w:pPr>
        <w:tabs>
          <w:tab w:val="num" w:pos="1980"/>
        </w:tabs>
        <w:ind w:left="1980" w:hanging="420"/>
      </w:pPr>
      <w:rPr>
        <w:rFonts w:ascii="Wingdings" w:hAnsi="Wingdings" w:hint="default"/>
      </w:rPr>
    </w:lvl>
    <w:lvl w:ilvl="6" w:tplc="04090001" w:tentative="1">
      <w:start w:val="1"/>
      <w:numFmt w:val="bullet"/>
      <w:lvlText w:val=""/>
      <w:lvlJc w:val="left"/>
      <w:pPr>
        <w:tabs>
          <w:tab w:val="num" w:pos="2400"/>
        </w:tabs>
        <w:ind w:left="2400" w:hanging="420"/>
      </w:pPr>
      <w:rPr>
        <w:rFonts w:ascii="Wingdings" w:hAnsi="Wingdings" w:hint="default"/>
      </w:rPr>
    </w:lvl>
    <w:lvl w:ilvl="7" w:tplc="0409000B" w:tentative="1">
      <w:start w:val="1"/>
      <w:numFmt w:val="bullet"/>
      <w:lvlText w:val=""/>
      <w:lvlJc w:val="left"/>
      <w:pPr>
        <w:tabs>
          <w:tab w:val="num" w:pos="2820"/>
        </w:tabs>
        <w:ind w:left="2820" w:hanging="420"/>
      </w:pPr>
      <w:rPr>
        <w:rFonts w:ascii="Wingdings" w:hAnsi="Wingdings" w:hint="default"/>
      </w:rPr>
    </w:lvl>
    <w:lvl w:ilvl="8" w:tplc="0409000D" w:tentative="1">
      <w:start w:val="1"/>
      <w:numFmt w:val="bullet"/>
      <w:lvlText w:val=""/>
      <w:lvlJc w:val="left"/>
      <w:pPr>
        <w:tabs>
          <w:tab w:val="num" w:pos="3240"/>
        </w:tabs>
        <w:ind w:left="3240" w:hanging="420"/>
      </w:pPr>
      <w:rPr>
        <w:rFonts w:ascii="Wingdings" w:hAnsi="Wingdings" w:hint="default"/>
      </w:rPr>
    </w:lvl>
  </w:abstractNum>
  <w:abstractNum w:abstractNumId="5" w15:restartNumberingAfterBreak="0">
    <w:nsid w:val="52FE2DF1"/>
    <w:multiLevelType w:val="hybridMultilevel"/>
    <w:tmpl w:val="FA2851FC"/>
    <w:lvl w:ilvl="0" w:tplc="B7E6AA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2374902">
    <w:abstractNumId w:val="2"/>
  </w:num>
  <w:num w:numId="2" w16cid:durableId="1084491389">
    <w:abstractNumId w:val="3"/>
  </w:num>
  <w:num w:numId="3" w16cid:durableId="825516820">
    <w:abstractNumId w:val="5"/>
  </w:num>
  <w:num w:numId="4" w16cid:durableId="240874260">
    <w:abstractNumId w:val="0"/>
  </w:num>
  <w:num w:numId="5" w16cid:durableId="1265069915">
    <w:abstractNumId w:val="1"/>
  </w:num>
  <w:num w:numId="6" w16cid:durableId="92553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11"/>
    <w:rsid w:val="00002911"/>
    <w:rsid w:val="00016043"/>
    <w:rsid w:val="00017235"/>
    <w:rsid w:val="00021A75"/>
    <w:rsid w:val="0003438D"/>
    <w:rsid w:val="00092C4C"/>
    <w:rsid w:val="000A6041"/>
    <w:rsid w:val="000B2358"/>
    <w:rsid w:val="000C3E98"/>
    <w:rsid w:val="000C7005"/>
    <w:rsid w:val="000E331C"/>
    <w:rsid w:val="00144345"/>
    <w:rsid w:val="0014490C"/>
    <w:rsid w:val="001815CD"/>
    <w:rsid w:val="001C4FA3"/>
    <w:rsid w:val="001D07AF"/>
    <w:rsid w:val="001F0F08"/>
    <w:rsid w:val="00223E5C"/>
    <w:rsid w:val="00231060"/>
    <w:rsid w:val="002325EE"/>
    <w:rsid w:val="00244914"/>
    <w:rsid w:val="00272540"/>
    <w:rsid w:val="00286BE9"/>
    <w:rsid w:val="00290725"/>
    <w:rsid w:val="002E17D2"/>
    <w:rsid w:val="003163B9"/>
    <w:rsid w:val="00316F43"/>
    <w:rsid w:val="00317CA4"/>
    <w:rsid w:val="00332EFB"/>
    <w:rsid w:val="00333942"/>
    <w:rsid w:val="0036607B"/>
    <w:rsid w:val="00372A71"/>
    <w:rsid w:val="003732FB"/>
    <w:rsid w:val="003877D6"/>
    <w:rsid w:val="003D2CD4"/>
    <w:rsid w:val="003D46BB"/>
    <w:rsid w:val="003E7CB5"/>
    <w:rsid w:val="003F47F3"/>
    <w:rsid w:val="003F5594"/>
    <w:rsid w:val="00416304"/>
    <w:rsid w:val="00420D33"/>
    <w:rsid w:val="00457109"/>
    <w:rsid w:val="00481DD4"/>
    <w:rsid w:val="00484818"/>
    <w:rsid w:val="00487355"/>
    <w:rsid w:val="004D0915"/>
    <w:rsid w:val="004F09BB"/>
    <w:rsid w:val="004F16A8"/>
    <w:rsid w:val="004F17C9"/>
    <w:rsid w:val="0053643F"/>
    <w:rsid w:val="005428C8"/>
    <w:rsid w:val="00543FB5"/>
    <w:rsid w:val="00561774"/>
    <w:rsid w:val="005722BE"/>
    <w:rsid w:val="0057519B"/>
    <w:rsid w:val="005B2B17"/>
    <w:rsid w:val="005C3B40"/>
    <w:rsid w:val="00602FAD"/>
    <w:rsid w:val="0063066E"/>
    <w:rsid w:val="00647D20"/>
    <w:rsid w:val="00680137"/>
    <w:rsid w:val="00694AEA"/>
    <w:rsid w:val="00695B76"/>
    <w:rsid w:val="006A2BED"/>
    <w:rsid w:val="006B50E0"/>
    <w:rsid w:val="006B5F29"/>
    <w:rsid w:val="006E4899"/>
    <w:rsid w:val="006F25D7"/>
    <w:rsid w:val="006F4DBC"/>
    <w:rsid w:val="006F762F"/>
    <w:rsid w:val="00707406"/>
    <w:rsid w:val="007212F4"/>
    <w:rsid w:val="00723CE1"/>
    <w:rsid w:val="007418E8"/>
    <w:rsid w:val="00744AD1"/>
    <w:rsid w:val="00750C9D"/>
    <w:rsid w:val="00770938"/>
    <w:rsid w:val="00782E89"/>
    <w:rsid w:val="007A1DA1"/>
    <w:rsid w:val="007A7CFA"/>
    <w:rsid w:val="007B3F15"/>
    <w:rsid w:val="007B661E"/>
    <w:rsid w:val="007F51CE"/>
    <w:rsid w:val="00811F2F"/>
    <w:rsid w:val="00825058"/>
    <w:rsid w:val="008336E4"/>
    <w:rsid w:val="0083598E"/>
    <w:rsid w:val="00846A7C"/>
    <w:rsid w:val="00851B14"/>
    <w:rsid w:val="00862BE2"/>
    <w:rsid w:val="008B30D9"/>
    <w:rsid w:val="008C0E39"/>
    <w:rsid w:val="008D0721"/>
    <w:rsid w:val="00912DE5"/>
    <w:rsid w:val="00933E2D"/>
    <w:rsid w:val="00942E67"/>
    <w:rsid w:val="00944ABA"/>
    <w:rsid w:val="00947F2E"/>
    <w:rsid w:val="00961F37"/>
    <w:rsid w:val="009661D5"/>
    <w:rsid w:val="0098262E"/>
    <w:rsid w:val="0099058D"/>
    <w:rsid w:val="009A27AE"/>
    <w:rsid w:val="009C6590"/>
    <w:rsid w:val="009D7286"/>
    <w:rsid w:val="009E7173"/>
    <w:rsid w:val="00A03962"/>
    <w:rsid w:val="00A1601D"/>
    <w:rsid w:val="00A20988"/>
    <w:rsid w:val="00A510DB"/>
    <w:rsid w:val="00AB66BE"/>
    <w:rsid w:val="00AC1B51"/>
    <w:rsid w:val="00B1456C"/>
    <w:rsid w:val="00B223A2"/>
    <w:rsid w:val="00B46C18"/>
    <w:rsid w:val="00B518A6"/>
    <w:rsid w:val="00B7072B"/>
    <w:rsid w:val="00BB709F"/>
    <w:rsid w:val="00BC5A34"/>
    <w:rsid w:val="00BE2CBD"/>
    <w:rsid w:val="00BF3875"/>
    <w:rsid w:val="00BF3C40"/>
    <w:rsid w:val="00BF3EF1"/>
    <w:rsid w:val="00BF74B0"/>
    <w:rsid w:val="00C0372E"/>
    <w:rsid w:val="00C132E8"/>
    <w:rsid w:val="00C21415"/>
    <w:rsid w:val="00C22BD6"/>
    <w:rsid w:val="00C41E33"/>
    <w:rsid w:val="00C75427"/>
    <w:rsid w:val="00C77542"/>
    <w:rsid w:val="00C87C18"/>
    <w:rsid w:val="00C907E6"/>
    <w:rsid w:val="00C952D6"/>
    <w:rsid w:val="00CA4D21"/>
    <w:rsid w:val="00CB5FE0"/>
    <w:rsid w:val="00CC7295"/>
    <w:rsid w:val="00CD2DD0"/>
    <w:rsid w:val="00CD6B4F"/>
    <w:rsid w:val="00CF23D8"/>
    <w:rsid w:val="00CF33A9"/>
    <w:rsid w:val="00D0515E"/>
    <w:rsid w:val="00D475C6"/>
    <w:rsid w:val="00D638A3"/>
    <w:rsid w:val="00D63AC8"/>
    <w:rsid w:val="00D75265"/>
    <w:rsid w:val="00DE0D81"/>
    <w:rsid w:val="00DE40AE"/>
    <w:rsid w:val="00E16CE3"/>
    <w:rsid w:val="00E404B3"/>
    <w:rsid w:val="00E4262D"/>
    <w:rsid w:val="00E43D96"/>
    <w:rsid w:val="00E448CC"/>
    <w:rsid w:val="00E5348D"/>
    <w:rsid w:val="00E538A4"/>
    <w:rsid w:val="00E60FE9"/>
    <w:rsid w:val="00E73A25"/>
    <w:rsid w:val="00E959D2"/>
    <w:rsid w:val="00EB4A7B"/>
    <w:rsid w:val="00ED331A"/>
    <w:rsid w:val="00EF2492"/>
    <w:rsid w:val="00EF4F91"/>
    <w:rsid w:val="00F112D6"/>
    <w:rsid w:val="00F12634"/>
    <w:rsid w:val="00F2392C"/>
    <w:rsid w:val="00F2498A"/>
    <w:rsid w:val="00F40794"/>
    <w:rsid w:val="00F96785"/>
    <w:rsid w:val="00FA26C8"/>
    <w:rsid w:val="00FA742B"/>
    <w:rsid w:val="00FB27B4"/>
    <w:rsid w:val="00FE0905"/>
    <w:rsid w:val="00FE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114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semiHidden/>
    <w:pPr>
      <w:ind w:left="-540"/>
    </w:pPr>
    <w:rPr>
      <w:sz w:val="18"/>
    </w:rPr>
  </w:style>
  <w:style w:type="character" w:styleId="a7">
    <w:name w:val="Hyperlink"/>
    <w:semiHidden/>
    <w:rPr>
      <w:color w:val="0000FF"/>
      <w:u w:val="single"/>
    </w:rPr>
  </w:style>
  <w:style w:type="character" w:customStyle="1" w:styleId="a5">
    <w:name w:val="フッター (文字)"/>
    <w:link w:val="a4"/>
    <w:uiPriority w:val="99"/>
    <w:rsid w:val="007418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6926">
      <w:bodyDiv w:val="1"/>
      <w:marLeft w:val="0"/>
      <w:marRight w:val="0"/>
      <w:marTop w:val="0"/>
      <w:marBottom w:val="0"/>
      <w:divBdr>
        <w:top w:val="none" w:sz="0" w:space="0" w:color="auto"/>
        <w:left w:val="none" w:sz="0" w:space="0" w:color="auto"/>
        <w:bottom w:val="none" w:sz="0" w:space="0" w:color="auto"/>
        <w:right w:val="none" w:sz="0" w:space="0" w:color="auto"/>
      </w:divBdr>
    </w:div>
    <w:div w:id="701201663">
      <w:bodyDiv w:val="1"/>
      <w:marLeft w:val="0"/>
      <w:marRight w:val="0"/>
      <w:marTop w:val="0"/>
      <w:marBottom w:val="0"/>
      <w:divBdr>
        <w:top w:val="none" w:sz="0" w:space="0" w:color="auto"/>
        <w:left w:val="none" w:sz="0" w:space="0" w:color="auto"/>
        <w:bottom w:val="none" w:sz="0" w:space="0" w:color="auto"/>
        <w:right w:val="none" w:sz="0" w:space="0" w:color="auto"/>
      </w:divBdr>
    </w:div>
    <w:div w:id="10483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services/briefing/legal.html"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etro.go.jp/privacy/"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C9DAD3632CE74FB33BF8A16ADC3B9A" ma:contentTypeVersion="12" ma:contentTypeDescription="新しいドキュメントを作成します。" ma:contentTypeScope="" ma:versionID="848db0aee861b8f6fb553493b9039c4b">
  <xsd:schema xmlns:xsd="http://www.w3.org/2001/XMLSchema" xmlns:xs="http://www.w3.org/2001/XMLSchema" xmlns:p="http://schemas.microsoft.com/office/2006/metadata/properties" xmlns:ns2="8b4ccae3-f7b0-4f4b-8f09-3ea077594953" xmlns:ns3="d75ba8df-64f9-4b80-a3ec-206f20be97fb" targetNamespace="http://schemas.microsoft.com/office/2006/metadata/properties" ma:root="true" ma:fieldsID="7be399e756fc0f7f4865d046ace1e1c3" ns2:_="" ns3:_="">
    <xsd:import namespace="8b4ccae3-f7b0-4f4b-8f09-3ea077594953"/>
    <xsd:import namespace="d75ba8df-64f9-4b80-a3ec-206f20be97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ccae3-f7b0-4f4b-8f09-3ea077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ba8df-64f9-4b80-a3ec-206f20be97fb"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b4c92515-0b6a-4c1d-a1b6-543af54cd68f}" ma:internalName="TaxCatchAll" ma:showField="CatchAllData" ma:web="d75ba8df-64f9-4b80-a3ec-206f20be9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5ba8df-64f9-4b80-a3ec-206f20be97fb" xsi:nil="true"/>
    <lcf76f155ced4ddcb4097134ff3c332f xmlns="8b4ccae3-f7b0-4f4b-8f09-3ea0775949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57F847-4CAB-4A51-A650-5D8C88E30D53}">
  <ds:schemaRefs>
    <ds:schemaRef ds:uri="http://schemas.openxmlformats.org/officeDocument/2006/bibliography"/>
  </ds:schemaRefs>
</ds:datastoreItem>
</file>

<file path=customXml/itemProps2.xml><?xml version="1.0" encoding="utf-8"?>
<ds:datastoreItem xmlns:ds="http://schemas.openxmlformats.org/officeDocument/2006/customXml" ds:itemID="{0817E428-B5AC-472C-A350-1953ABA12A9E}"/>
</file>

<file path=customXml/itemProps3.xml><?xml version="1.0" encoding="utf-8"?>
<ds:datastoreItem xmlns:ds="http://schemas.openxmlformats.org/officeDocument/2006/customXml" ds:itemID="{65741E80-0149-45EC-AAF0-498EFC20A475}"/>
</file>

<file path=customXml/itemProps4.xml><?xml version="1.0" encoding="utf-8"?>
<ds:datastoreItem xmlns:ds="http://schemas.openxmlformats.org/officeDocument/2006/customXml" ds:itemID="{0FCA303D-CD31-4F09-94D8-FBC834B4EA08}"/>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Links>
    <vt:vector size="18" baseType="variant">
      <vt:variant>
        <vt:i4>1245193</vt:i4>
      </vt:variant>
      <vt:variant>
        <vt:i4>52</vt:i4>
      </vt:variant>
      <vt:variant>
        <vt:i4>0</vt:i4>
      </vt:variant>
      <vt:variant>
        <vt:i4>5</vt:i4>
      </vt:variant>
      <vt:variant>
        <vt:lpwstr>https://www.jetro.go.jp/privacy/</vt:lpwstr>
      </vt:variant>
      <vt:variant>
        <vt:lpwstr/>
      </vt:variant>
      <vt:variant>
        <vt:i4>1245188</vt:i4>
      </vt:variant>
      <vt:variant>
        <vt:i4>3</vt:i4>
      </vt:variant>
      <vt:variant>
        <vt:i4>0</vt:i4>
      </vt:variant>
      <vt:variant>
        <vt:i4>5</vt:i4>
      </vt:variant>
      <vt:variant>
        <vt:lpwstr>https://www.jetro.go.jp/services/briefing/online.html</vt:lpwstr>
      </vt:variant>
      <vt:variant>
        <vt:lpwstr/>
      </vt:variant>
      <vt:variant>
        <vt:i4>4587601</vt:i4>
      </vt:variant>
      <vt:variant>
        <vt:i4>0</vt:i4>
      </vt:variant>
      <vt:variant>
        <vt:i4>0</vt:i4>
      </vt:variant>
      <vt:variant>
        <vt:i4>5</vt:i4>
      </vt:variant>
      <vt:variant>
        <vt:lpwstr>https://www.jetro.go.jp/services/briefing/legal.html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2020-09-25T00:17:00Z</dcterms:created>
  <dcterms:modified xsi:type="dcterms:W3CDTF">2023-05-26T04:18:00Z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5ce837-86eb-4900-9c2a-2a13b5c0ee0d_Enabled">
    <vt:lpwstr>true</vt:lpwstr>
  </property>
  <property fmtid="{D5CDD505-2E9C-101B-9397-08002B2CF9AE}" pid="3" name="MSIP_Label_1d5ce837-86eb-4900-9c2a-2a13b5c0ee0d_SetDate">
    <vt:lpwstr>2023-05-26T04:11:13Z</vt:lpwstr>
  </property>
  <property fmtid="{D5CDD505-2E9C-101B-9397-08002B2CF9AE}" pid="4" name="MSIP_Label_1d5ce837-86eb-4900-9c2a-2a13b5c0ee0d_Method">
    <vt:lpwstr>Privileged</vt:lpwstr>
  </property>
  <property fmtid="{D5CDD505-2E9C-101B-9397-08002B2CF9AE}" pid="5" name="MSIP_Label_1d5ce837-86eb-4900-9c2a-2a13b5c0ee0d_Name">
    <vt:lpwstr>C1_Public</vt:lpwstr>
  </property>
  <property fmtid="{D5CDD505-2E9C-101B-9397-08002B2CF9AE}" pid="6" name="MSIP_Label_1d5ce837-86eb-4900-9c2a-2a13b5c0ee0d_SiteId">
    <vt:lpwstr>08b42e22-3a77-40ef-a51b-37104946de05</vt:lpwstr>
  </property>
  <property fmtid="{D5CDD505-2E9C-101B-9397-08002B2CF9AE}" pid="7" name="MSIP_Label_1d5ce837-86eb-4900-9c2a-2a13b5c0ee0d_ActionId">
    <vt:lpwstr>68bbcad3-90b9-48c1-be4b-b5862cb5ff70</vt:lpwstr>
  </property>
  <property fmtid="{D5CDD505-2E9C-101B-9397-08002B2CF9AE}" pid="8" name="MSIP_Label_1d5ce837-86eb-4900-9c2a-2a13b5c0ee0d_ContentBits">
    <vt:lpwstr>0</vt:lpwstr>
  </property>
  <property fmtid="{D5CDD505-2E9C-101B-9397-08002B2CF9AE}" pid="9" name="ContentTypeId">
    <vt:lpwstr>0x01010009C9DAD3632CE74FB33BF8A16ADC3B9A</vt:lpwstr>
  </property>
</Properties>
</file>